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DD" w:rsidRPr="00AC1FDD" w:rsidRDefault="00AC1FDD" w:rsidP="00AC1FD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FDD" w:rsidRPr="00AC1FDD" w:rsidRDefault="00AC1FDD" w:rsidP="00AC1FDD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AC1FDD" w:rsidRPr="00AC1FDD" w:rsidRDefault="00AC1FDD" w:rsidP="00AC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AC1FDD" w:rsidRPr="00AC1FDD" w:rsidRDefault="00AC1FDD" w:rsidP="00AC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AC1FDD" w:rsidRPr="00AC1FDD" w:rsidRDefault="00AC1FDD" w:rsidP="00AC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D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AC1FDD" w:rsidRPr="00AC1FDD" w:rsidRDefault="00AC1FDD" w:rsidP="00AC1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DD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 w:rsidRPr="00AC1F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AC1FDD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AC1FDD" w:rsidRPr="00AC1FDD" w:rsidRDefault="00AC1FDD" w:rsidP="00AC1F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D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 психолого-педагогический</w:t>
      </w:r>
    </w:p>
    <w:p w:rsidR="00AC1FDD" w:rsidRPr="00AC1FDD" w:rsidRDefault="00AC1FDD" w:rsidP="00AC1F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F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AC1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EE3D5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сихологии образования</w:t>
      </w:r>
    </w:p>
    <w:p w:rsidR="00AC1FDD" w:rsidRPr="00AC1FDD" w:rsidRDefault="00AC1FDD" w:rsidP="00AC1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DD" w:rsidRPr="00AC1FDD" w:rsidRDefault="00AC1FDD" w:rsidP="00AC1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AC1FD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УЧЕБНЫЕ МАТЕРИАЛЫ </w:t>
      </w:r>
    </w:p>
    <w:p w:rsidR="00AC1FDD" w:rsidRPr="00AC1FDD" w:rsidRDefault="00AC1FDD" w:rsidP="00AC1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D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AC1FDD" w:rsidRPr="00AC1FDD" w:rsidRDefault="00AC1FDD" w:rsidP="00AC1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D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AC1F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AC1FDD">
        <w:rPr>
          <w:rFonts w:ascii="Times New Roman" w:eastAsia="Times New Roman" w:hAnsi="Times New Roman" w:cs="Times New Roman"/>
          <w:sz w:val="28"/>
          <w:szCs w:val="28"/>
          <w:lang w:eastAsia="ru-RU"/>
        </w:rPr>
        <w:t>.Б.31.Транспортная психология</w:t>
      </w:r>
    </w:p>
    <w:p w:rsidR="00AC1FDD" w:rsidRPr="00AC1FDD" w:rsidRDefault="00AC1FDD" w:rsidP="00AC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C1F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дисциплины (модуля)</w:t>
      </w:r>
    </w:p>
    <w:p w:rsidR="00AC1FDD" w:rsidRPr="00AC1FDD" w:rsidRDefault="00AC1FDD" w:rsidP="00AC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23.03.01 – Технология транспортных процессов</w:t>
      </w:r>
    </w:p>
    <w:p w:rsidR="00AC1FDD" w:rsidRPr="00AC1FDD" w:rsidRDefault="00AC1FDD" w:rsidP="00AC1F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FDD" w:rsidRPr="00AC1FDD" w:rsidRDefault="00AC1FDD" w:rsidP="00AC1FD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C1FDD" w:rsidRPr="00AC1FDD" w:rsidRDefault="00AC1FDD" w:rsidP="00AC1FD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1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перевозок и управление на автомобильном транспорте</w:t>
      </w:r>
      <w:r w:rsidRPr="00AC1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(ФГОС) 5 лет  /</w:t>
      </w:r>
    </w:p>
    <w:p w:rsidR="00AC1FDD" w:rsidRPr="00AC1FDD" w:rsidRDefault="00AC1FDD" w:rsidP="00AC1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C1FD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AC1FDD" w:rsidRPr="00AC1FDD" w:rsidRDefault="00AC1FDD" w:rsidP="00AC1F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Общая трудоемкость дисциплины (модуля)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C1FDD">
        <w:rPr>
          <w:rFonts w:ascii="Times New Roman" w:eastAsia="Times New Roman" w:hAnsi="Times New Roman" w:cs="Times New Roman"/>
          <w:sz w:val="28"/>
          <w:szCs w:val="28"/>
          <w:lang w:eastAsia="ru-RU"/>
        </w:rPr>
        <w:t>8 ч.</w:t>
      </w: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2627"/>
        <w:gridCol w:w="4347"/>
        <w:gridCol w:w="1782"/>
      </w:tblGrid>
      <w:tr w:rsidR="00AC1FDD" w:rsidRPr="00AC1FDD" w:rsidTr="000F091F">
        <w:trPr>
          <w:trHeight w:hRule="exact" w:val="292"/>
        </w:trPr>
        <w:tc>
          <w:tcPr>
            <w:tcW w:w="26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C1FDD" w:rsidRPr="00EE3D5E" w:rsidRDefault="00AC1FDD" w:rsidP="00AC1FDD">
            <w:pPr>
              <w:spacing w:before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C1FDD" w:rsidRPr="00AC1FDD" w:rsidRDefault="00AC1FDD" w:rsidP="00AC1FDD">
            <w:pPr>
              <w:ind w:left="6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proofErr w:type="spellEnd"/>
            <w:r w:rsidRPr="00AC1FDD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17"/>
              <w:ind w:left="65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</w:t>
            </w:r>
            <w:proofErr w:type="spellEnd"/>
            <w:r w:rsidRPr="00AC1FDD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AC1FDD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семестрам</w:t>
            </w:r>
            <w:proofErr w:type="spellEnd"/>
          </w:p>
        </w:tc>
        <w:tc>
          <w:tcPr>
            <w:tcW w:w="178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AC1FDD" w:rsidRPr="00AC1FDD" w:rsidRDefault="00AC1FDD" w:rsidP="00AC1FDD">
            <w:pPr>
              <w:ind w:left="28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  <w:proofErr w:type="spellEnd"/>
            <w:r w:rsidRPr="00AC1FDD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AC1FDD" w:rsidRPr="00AC1FDD" w:rsidTr="000F091F">
        <w:trPr>
          <w:trHeight w:hRule="exact" w:val="538"/>
        </w:trPr>
        <w:tc>
          <w:tcPr>
            <w:tcW w:w="26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17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AC1FDD" w:rsidRPr="00AC1FDD" w:rsidRDefault="00AC1FDD" w:rsidP="00AC1FDD">
            <w:pPr>
              <w:spacing w:before="4"/>
              <w:ind w:left="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78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1FDD" w:rsidRPr="00AC1FDD" w:rsidTr="000F091F">
        <w:trPr>
          <w:trHeight w:hRule="exact" w:val="476"/>
        </w:trPr>
        <w:tc>
          <w:tcPr>
            <w:tcW w:w="2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109"/>
              <w:ind w:lef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proofErr w:type="spellEnd"/>
            <w:r w:rsidRPr="00AC1FDD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  <w:proofErr w:type="spellEnd"/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109"/>
              <w:ind w:left="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AC1FDD" w:rsidRPr="00AC1FDD" w:rsidTr="000F091F">
        <w:trPr>
          <w:trHeight w:hRule="exact" w:val="722"/>
        </w:trPr>
        <w:tc>
          <w:tcPr>
            <w:tcW w:w="2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109" w:line="244" w:lineRule="auto"/>
              <w:ind w:left="106" w:right="19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Аудиторные</w:t>
            </w:r>
            <w:r w:rsidRPr="00AC1FDD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занятия,</w:t>
            </w:r>
            <w:r w:rsidRPr="00AC1FDD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AC1FDD">
              <w:rPr>
                <w:rFonts w:ascii="Times New Roman" w:eastAsia="Calibri" w:hAnsi="Times New Roman" w:cs="Times New Roman"/>
                <w:spacing w:val="21"/>
                <w:w w:val="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C1FDD" w:rsidRPr="00AC1FDD" w:rsidRDefault="00AC1FDD" w:rsidP="00AC1FDD">
            <w:pPr>
              <w:ind w:left="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AC1FDD" w:rsidRPr="00AC1FDD" w:rsidRDefault="00AC1FDD" w:rsidP="00AC1FDD">
            <w:pPr>
              <w:ind w:left="4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</w:tr>
      <w:tr w:rsidR="00AC1FDD" w:rsidRPr="00AC1FDD" w:rsidTr="000F091F">
        <w:trPr>
          <w:trHeight w:hRule="exact" w:val="476"/>
        </w:trPr>
        <w:tc>
          <w:tcPr>
            <w:tcW w:w="2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109"/>
              <w:ind w:lef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</w:t>
            </w:r>
            <w:proofErr w:type="spellEnd"/>
            <w:r w:rsidRPr="00AC1FDD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(ЛК)</w:t>
            </w: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109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109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C1FDD" w:rsidRPr="00AC1FDD" w:rsidTr="000F091F">
        <w:trPr>
          <w:trHeight w:hRule="exact" w:val="722"/>
        </w:trPr>
        <w:tc>
          <w:tcPr>
            <w:tcW w:w="2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109" w:line="244" w:lineRule="auto"/>
              <w:ind w:left="106" w:right="17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  <w:proofErr w:type="spellEnd"/>
            <w:r w:rsidRPr="00AC1FDD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семинарские</w:t>
            </w:r>
            <w:proofErr w:type="spellEnd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AC1FDD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(ПЗ,</w:t>
            </w:r>
            <w:r w:rsidRPr="00AC1FDD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СЗ)</w:t>
            </w: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AC1FDD" w:rsidRPr="00AC1FDD" w:rsidRDefault="00AC1FDD" w:rsidP="00AC1FDD">
            <w:pPr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AC1FDD" w:rsidRPr="00AC1FDD" w:rsidRDefault="00AC1FDD" w:rsidP="00AC1FDD">
            <w:pPr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C1FDD" w:rsidRPr="00AC1FDD" w:rsidTr="000F091F">
        <w:trPr>
          <w:trHeight w:hRule="exact" w:val="476"/>
        </w:trPr>
        <w:tc>
          <w:tcPr>
            <w:tcW w:w="2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109"/>
              <w:ind w:lef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</w:t>
            </w:r>
            <w:proofErr w:type="spellEnd"/>
            <w:r w:rsidRPr="00AC1FDD">
              <w:rPr>
                <w:rFonts w:ascii="Times New Roman" w:eastAsia="Calibri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(ЛР)</w:t>
            </w: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109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109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C1FDD" w:rsidRPr="00AC1FDD" w:rsidTr="000F091F">
        <w:trPr>
          <w:trHeight w:hRule="exact" w:val="968"/>
        </w:trPr>
        <w:tc>
          <w:tcPr>
            <w:tcW w:w="2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109" w:line="244" w:lineRule="auto"/>
              <w:ind w:left="106" w:right="70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  <w:proofErr w:type="spellEnd"/>
            <w:r w:rsidRPr="00AC1FDD">
              <w:rPr>
                <w:rFonts w:ascii="Times New Roman" w:eastAsia="Calibri" w:hAnsi="Times New Roman" w:cs="Times New Roman"/>
                <w:spacing w:val="22"/>
                <w:w w:val="101"/>
                <w:sz w:val="24"/>
                <w:szCs w:val="24"/>
              </w:rPr>
              <w:t xml:space="preserve"> </w:t>
            </w: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  <w:r w:rsidRPr="00AC1FD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студентов</w:t>
            </w:r>
            <w:proofErr w:type="spellEnd"/>
            <w:r w:rsidRPr="00AC1FDD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(СРС)</w:t>
            </w: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1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AC1FDD" w:rsidRPr="00AC1FDD" w:rsidRDefault="00AC1FDD" w:rsidP="00AC1FDD">
            <w:pPr>
              <w:ind w:righ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1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AC1FDD" w:rsidRPr="00AC1FDD" w:rsidRDefault="00AC1FDD" w:rsidP="00AC1FDD">
            <w:pPr>
              <w:ind w:righ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AC1FDD" w:rsidRPr="00AC1FDD" w:rsidTr="000F091F">
        <w:trPr>
          <w:trHeight w:hRule="exact" w:val="722"/>
        </w:trPr>
        <w:tc>
          <w:tcPr>
            <w:tcW w:w="2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109" w:line="244" w:lineRule="auto"/>
              <w:ind w:left="106" w:right="20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Форма</w:t>
            </w:r>
            <w:r w:rsidRPr="00AC1FDD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промежуточной</w:t>
            </w:r>
            <w:r w:rsidRPr="00AC1FDD">
              <w:rPr>
                <w:rFonts w:ascii="Times New Roman" w:eastAsia="Calibri" w:hAnsi="Times New Roman" w:cs="Times New Roman"/>
                <w:spacing w:val="23"/>
                <w:w w:val="101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аттестации</w:t>
            </w:r>
            <w:r w:rsidRPr="00AC1FDD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AC1FDD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семестре</w:t>
            </w: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C1FDD" w:rsidRPr="00AC1FDD" w:rsidRDefault="00AC1FDD" w:rsidP="00AC1FDD">
            <w:pPr>
              <w:ind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AC1FDD" w:rsidRPr="00AC1FDD" w:rsidRDefault="00AC1FDD" w:rsidP="00AC1FDD">
            <w:pPr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C1FDD" w:rsidRPr="00AC1FDD" w:rsidTr="00AC1FDD">
        <w:trPr>
          <w:trHeight w:hRule="exact" w:val="1055"/>
        </w:trPr>
        <w:tc>
          <w:tcPr>
            <w:tcW w:w="2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109" w:line="244" w:lineRule="auto"/>
              <w:ind w:left="106" w:right="27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Курсовая</w:t>
            </w:r>
            <w:r w:rsidRPr="00AC1FDD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</w:t>
            </w:r>
            <w:r w:rsidRPr="00AC1FDD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(курсовой</w:t>
            </w:r>
            <w:r w:rsidRPr="00AC1FDD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проект)</w:t>
            </w:r>
            <w:r w:rsidRPr="00AC1FDD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</w:t>
            </w:r>
            <w:proofErr w:type="gramEnd"/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AC1FDD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КП)</w:t>
            </w:r>
          </w:p>
        </w:tc>
        <w:tc>
          <w:tcPr>
            <w:tcW w:w="4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C1FDD" w:rsidRPr="00AC1FDD" w:rsidRDefault="00AC1FDD" w:rsidP="00AC1F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AC1F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Краткое содержание курса</w:t>
      </w:r>
    </w:p>
    <w:p w:rsidR="009845F7" w:rsidRPr="00AC1FDD" w:rsidRDefault="00AC1FDD" w:rsidP="009845F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изучаемых тем, разделов д</w:t>
      </w:r>
      <w:r w:rsidR="009845F7" w:rsidRPr="00AC1F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исциплины (модуля).</w:t>
      </w:r>
    </w:p>
    <w:p w:rsidR="00AC1FDD" w:rsidRPr="00AC1FDD" w:rsidRDefault="00AC1FDD" w:rsidP="00AC1FD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876"/>
        <w:gridCol w:w="876"/>
        <w:gridCol w:w="7004"/>
      </w:tblGrid>
      <w:tr w:rsidR="00AC1FDD" w:rsidRPr="00AC1FDD" w:rsidTr="000F091F">
        <w:trPr>
          <w:trHeight w:hRule="exact" w:val="538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140"/>
              <w:ind w:left="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17" w:line="244" w:lineRule="auto"/>
              <w:ind w:left="14" w:right="15" w:firstLine="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  <w:proofErr w:type="spellEnd"/>
            <w:r w:rsidRPr="00AC1FDD">
              <w:rPr>
                <w:rFonts w:ascii="Times New Roman" w:eastAsia="Calibri" w:hAnsi="Times New Roman" w:cs="Times New Roman"/>
                <w:spacing w:val="22"/>
                <w:w w:val="101"/>
                <w:sz w:val="24"/>
                <w:szCs w:val="24"/>
              </w:rPr>
              <w:t xml:space="preserve"> </w:t>
            </w: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7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140"/>
              <w:ind w:left="180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AC1FDD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лекционных</w:t>
            </w:r>
            <w:proofErr w:type="spellEnd"/>
            <w:r w:rsidRPr="00AC1FDD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AC1FDD" w:rsidRPr="00AC1FDD" w:rsidTr="000F091F">
        <w:trPr>
          <w:trHeight w:hRule="exact" w:val="1152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AC1FDD" w:rsidRPr="00AC1FDD" w:rsidRDefault="00AC1FDD" w:rsidP="00AC1FDD">
            <w:pPr>
              <w:spacing w:before="194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AC1FDD" w:rsidRPr="00AC1FDD" w:rsidRDefault="00AC1FDD" w:rsidP="00AC1FDD">
            <w:pPr>
              <w:spacing w:before="194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C1FDD" w:rsidRPr="00AC1FDD" w:rsidRDefault="00AC1FDD" w:rsidP="00AC1FDD">
            <w:pPr>
              <w:spacing w:line="244" w:lineRule="auto"/>
              <w:ind w:left="106" w:right="6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Транспортная</w:t>
            </w:r>
            <w:r w:rsidRPr="00AC1FDD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психология</w:t>
            </w:r>
            <w:r w:rsidRPr="00AC1FDD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</w:t>
            </w:r>
            <w:r w:rsidRPr="00AC1FDD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научная</w:t>
            </w:r>
            <w:r w:rsidRPr="00AC1FDD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дисциплина,</w:t>
            </w:r>
            <w:r w:rsidRPr="00AC1FDD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  <w:r w:rsidRPr="00AC1FDD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AC1FDD">
              <w:rPr>
                <w:rFonts w:ascii="Times New Roman" w:eastAsia="Calibri" w:hAnsi="Times New Roman" w:cs="Times New Roman"/>
                <w:spacing w:val="21"/>
                <w:w w:val="101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AC1FDD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дисциплины.</w:t>
            </w:r>
            <w:r w:rsidRPr="00AC1FDD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AC1FDD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транспортной</w:t>
            </w:r>
            <w:proofErr w:type="spellEnd"/>
            <w:r w:rsidRPr="00AC1FDD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психологии</w:t>
            </w:r>
            <w:proofErr w:type="spellEnd"/>
          </w:p>
        </w:tc>
      </w:tr>
      <w:tr w:rsidR="00AC1FDD" w:rsidRPr="00AC1FDD" w:rsidTr="000F091F">
        <w:trPr>
          <w:trHeight w:hRule="exact" w:val="1152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AC1FDD" w:rsidRPr="00AC1FDD" w:rsidRDefault="00AC1FDD" w:rsidP="00AC1FDD">
            <w:pPr>
              <w:spacing w:before="194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AC1FDD" w:rsidRPr="00AC1FDD" w:rsidRDefault="00AC1FDD" w:rsidP="00AC1FDD">
            <w:pPr>
              <w:spacing w:before="194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C1FDD" w:rsidRPr="00AC1FDD" w:rsidRDefault="00AC1FDD" w:rsidP="00AC1FDD">
            <w:pPr>
              <w:spacing w:line="244" w:lineRule="auto"/>
              <w:ind w:left="106" w:right="71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Водитель</w:t>
            </w:r>
            <w:r w:rsidRPr="00AC1FDD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</w:t>
            </w:r>
            <w:r w:rsidRPr="00AC1FDD">
              <w:rPr>
                <w:rFonts w:ascii="Times New Roman" w:eastAsia="Calibri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оператор</w:t>
            </w:r>
            <w:r w:rsidRPr="00AC1FDD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системы</w:t>
            </w:r>
            <w:proofErr w:type="gram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:в</w:t>
            </w:r>
            <w:proofErr w:type="gramEnd"/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одитель-автомобиль-среда</w:t>
            </w:r>
            <w:proofErr w:type="spellEnd"/>
            <w:r w:rsidRPr="00AC1FDD">
              <w:rPr>
                <w:rFonts w:ascii="Times New Roman" w:eastAsia="Calibri" w:hAnsi="Times New Roman" w:cs="Times New Roman"/>
                <w:spacing w:val="23"/>
                <w:w w:val="101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движения</w:t>
            </w:r>
          </w:p>
        </w:tc>
      </w:tr>
      <w:tr w:rsidR="00AC1FDD" w:rsidRPr="00AC1FDD" w:rsidTr="000F091F">
        <w:trPr>
          <w:trHeight w:hRule="exact" w:val="906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C1FDD" w:rsidRPr="00AC1FDD" w:rsidRDefault="00AC1FDD" w:rsidP="00AC1FDD">
            <w:pPr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AC1FDD" w:rsidRPr="00AC1FDD" w:rsidRDefault="00AC1FDD" w:rsidP="00AC1FDD">
            <w:pPr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C1FDD" w:rsidRPr="00AC1FDD" w:rsidRDefault="00AC1FDD" w:rsidP="00AC1FDD">
            <w:pPr>
              <w:ind w:left="10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Личность</w:t>
            </w:r>
            <w:r w:rsidRPr="00AC1FDD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водителя</w:t>
            </w:r>
            <w:r w:rsidRPr="00AC1FDD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AC1FDD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его</w:t>
            </w:r>
            <w:r w:rsidRPr="00AC1FDD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профессиональная</w:t>
            </w:r>
            <w:r w:rsidRPr="00AC1FDD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деятельность</w:t>
            </w:r>
          </w:p>
        </w:tc>
      </w:tr>
      <w:tr w:rsidR="00AC1FDD" w:rsidRPr="00AC1FDD" w:rsidTr="000F091F">
        <w:trPr>
          <w:trHeight w:hRule="exact" w:val="906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C1FDD" w:rsidRPr="00AC1FDD" w:rsidRDefault="00AC1FDD" w:rsidP="00AC1FDD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C1FDD" w:rsidRPr="00AC1FDD" w:rsidRDefault="00AC1FDD" w:rsidP="00AC1FDD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C1FDD" w:rsidRPr="00AC1FDD" w:rsidRDefault="00AC1FDD" w:rsidP="00AC1FDD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C1FDD" w:rsidRPr="00AC1FDD" w:rsidRDefault="00AC1FDD" w:rsidP="00AC1FDD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C1FDD" w:rsidRPr="00AC1FDD" w:rsidRDefault="00AC1FDD" w:rsidP="00AC1FDD">
            <w:pPr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AC1FDD" w:rsidRPr="00AC1FDD" w:rsidRDefault="00AC1FDD" w:rsidP="00AC1FDD">
            <w:pPr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AC1FDD" w:rsidRPr="00AC1FDD" w:rsidRDefault="00AC1FDD" w:rsidP="00AC1FDD">
            <w:pPr>
              <w:ind w:lef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Ощущение</w:t>
            </w:r>
            <w:proofErr w:type="spellEnd"/>
            <w:r w:rsidRPr="00AC1FDD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C1FDD">
              <w:rPr>
                <w:rFonts w:ascii="Times New Roman" w:eastAsia="Calibri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</w:t>
            </w:r>
            <w:proofErr w:type="spellEnd"/>
            <w:r w:rsidRPr="00AC1FDD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водителя</w:t>
            </w:r>
            <w:proofErr w:type="spellEnd"/>
          </w:p>
        </w:tc>
      </w:tr>
      <w:tr w:rsidR="00AC1FDD" w:rsidRPr="00AC1FDD" w:rsidTr="000F091F">
        <w:trPr>
          <w:trHeight w:hRule="exact" w:val="906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AC1FDD" w:rsidRPr="00AC1FDD" w:rsidRDefault="00AC1FDD" w:rsidP="00AC1FDD">
            <w:pPr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AC1FDD" w:rsidRPr="00AC1FDD" w:rsidRDefault="00AC1FDD" w:rsidP="00AC1FDD">
            <w:pPr>
              <w:ind w:lef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Внимание</w:t>
            </w:r>
            <w:proofErr w:type="spellEnd"/>
            <w:r w:rsidRPr="00AC1FDD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водителя</w:t>
            </w:r>
            <w:proofErr w:type="spellEnd"/>
          </w:p>
        </w:tc>
      </w:tr>
      <w:tr w:rsidR="00AC1FDD" w:rsidRPr="00AC1FDD" w:rsidTr="000F091F">
        <w:trPr>
          <w:trHeight w:hRule="exact" w:val="906"/>
        </w:trPr>
        <w:tc>
          <w:tcPr>
            <w:tcW w:w="8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AC1FDD" w:rsidRPr="00AC1FDD" w:rsidRDefault="00AC1FDD" w:rsidP="00AC1FDD">
            <w:pPr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1FDD" w:rsidRPr="00AC1FDD" w:rsidRDefault="00AC1FDD" w:rsidP="00AC1FDD">
            <w:pPr>
              <w:spacing w:before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AC1FDD" w:rsidRPr="00AC1FDD" w:rsidRDefault="00AC1FDD" w:rsidP="00AC1FDD">
            <w:pPr>
              <w:ind w:lef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Память</w:t>
            </w:r>
            <w:proofErr w:type="spellEnd"/>
            <w:r w:rsidRPr="00AC1FD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C1FDD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AC1FDD">
              <w:rPr>
                <w:rFonts w:ascii="Times New Roman" w:eastAsia="Calibri" w:hAnsi="Times New Roman" w:cs="Times New Roman"/>
                <w:sz w:val="24"/>
                <w:szCs w:val="24"/>
              </w:rPr>
              <w:t>мышление</w:t>
            </w:r>
            <w:proofErr w:type="spellEnd"/>
          </w:p>
        </w:tc>
      </w:tr>
    </w:tbl>
    <w:p w:rsidR="009845F7" w:rsidRPr="009845F7" w:rsidRDefault="009845F7" w:rsidP="009845F7">
      <w:pPr>
        <w:widowControl w:val="0"/>
        <w:spacing w:after="0" w:line="240" w:lineRule="auto"/>
        <w:rPr>
          <w:rFonts w:ascii="Arial" w:eastAsia="Arial" w:hAnsi="Arial" w:cs="Arial"/>
          <w:sz w:val="21"/>
          <w:szCs w:val="21"/>
          <w:lang w:val="en-US"/>
        </w:rPr>
        <w:sectPr w:rsidR="009845F7" w:rsidRPr="009845F7">
          <w:pgSz w:w="11900" w:h="16840"/>
          <w:pgMar w:top="500" w:right="600" w:bottom="520" w:left="1680" w:header="0" w:footer="324" w:gutter="0"/>
          <w:cols w:space="720"/>
        </w:sectPr>
      </w:pPr>
    </w:p>
    <w:p w:rsidR="009845F7" w:rsidRDefault="009845F7" w:rsidP="009845F7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5"/>
          <w:szCs w:val="5"/>
        </w:rPr>
      </w:pPr>
    </w:p>
    <w:p w:rsidR="009845F7" w:rsidRDefault="009845F7" w:rsidP="009845F7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5"/>
          <w:szCs w:val="5"/>
        </w:rPr>
      </w:pPr>
    </w:p>
    <w:p w:rsidR="009845F7" w:rsidRDefault="009845F7" w:rsidP="009845F7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5"/>
          <w:szCs w:val="5"/>
        </w:rPr>
      </w:pPr>
    </w:p>
    <w:p w:rsidR="009845F7" w:rsidRDefault="009845F7" w:rsidP="009845F7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876"/>
        <w:gridCol w:w="876"/>
        <w:gridCol w:w="7004"/>
      </w:tblGrid>
      <w:tr w:rsidR="009845F7" w:rsidRPr="009845F7" w:rsidTr="000F091F">
        <w:trPr>
          <w:trHeight w:hRule="exact" w:val="538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spacing w:before="140"/>
              <w:ind w:left="45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9845F7">
              <w:rPr>
                <w:rFonts w:ascii="Arial" w:eastAsia="Calibri" w:hAnsi="Arial" w:cs="Times New Roman"/>
                <w:sz w:val="21"/>
              </w:rPr>
              <w:t>Модуль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spacing w:before="17" w:line="244" w:lineRule="auto"/>
              <w:ind w:left="14" w:right="15" w:firstLine="84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9845F7">
              <w:rPr>
                <w:rFonts w:ascii="Arial" w:eastAsia="Calibri" w:hAnsi="Arial" w:cs="Times New Roman"/>
                <w:sz w:val="21"/>
              </w:rPr>
              <w:t>Номер</w:t>
            </w:r>
            <w:proofErr w:type="spellEnd"/>
            <w:r w:rsidRPr="009845F7">
              <w:rPr>
                <w:rFonts w:ascii="Arial" w:eastAsia="Calibri" w:hAnsi="Arial" w:cs="Times New Roman"/>
                <w:spacing w:val="22"/>
                <w:w w:val="101"/>
                <w:sz w:val="21"/>
              </w:rPr>
              <w:t xml:space="preserve"> </w:t>
            </w:r>
            <w:proofErr w:type="spellStart"/>
            <w:r w:rsidRPr="009845F7">
              <w:rPr>
                <w:rFonts w:ascii="Arial" w:eastAsia="Calibri" w:hAnsi="Arial" w:cs="Times New Roman"/>
                <w:sz w:val="21"/>
              </w:rPr>
              <w:t>раздела</w:t>
            </w:r>
            <w:proofErr w:type="spellEnd"/>
          </w:p>
        </w:tc>
        <w:tc>
          <w:tcPr>
            <w:tcW w:w="7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spacing w:before="140"/>
              <w:ind w:left="102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 w:rsidRPr="009845F7">
              <w:rPr>
                <w:rFonts w:ascii="Arial" w:eastAsia="Calibri" w:hAnsi="Arial" w:cs="Times New Roman"/>
                <w:sz w:val="21"/>
              </w:rPr>
              <w:t>Содержание</w:t>
            </w:r>
            <w:proofErr w:type="spellEnd"/>
            <w:r w:rsidRPr="009845F7">
              <w:rPr>
                <w:rFonts w:ascii="Arial" w:eastAsia="Calibri" w:hAnsi="Arial" w:cs="Times New Roman"/>
                <w:spacing w:val="24"/>
                <w:sz w:val="21"/>
              </w:rPr>
              <w:t xml:space="preserve"> </w:t>
            </w:r>
            <w:proofErr w:type="spellStart"/>
            <w:r w:rsidRPr="009845F7">
              <w:rPr>
                <w:rFonts w:ascii="Arial" w:eastAsia="Calibri" w:hAnsi="Arial" w:cs="Times New Roman"/>
                <w:sz w:val="21"/>
              </w:rPr>
              <w:t>практических</w:t>
            </w:r>
            <w:proofErr w:type="spellEnd"/>
            <w:r w:rsidRPr="009845F7">
              <w:rPr>
                <w:rFonts w:ascii="Arial" w:eastAsia="Calibri" w:hAnsi="Arial" w:cs="Times New Roman"/>
                <w:sz w:val="21"/>
              </w:rPr>
              <w:t>(</w:t>
            </w:r>
            <w:proofErr w:type="spellStart"/>
            <w:r w:rsidRPr="009845F7">
              <w:rPr>
                <w:rFonts w:ascii="Arial" w:eastAsia="Calibri" w:hAnsi="Arial" w:cs="Times New Roman"/>
                <w:sz w:val="21"/>
              </w:rPr>
              <w:t>семинарских</w:t>
            </w:r>
            <w:proofErr w:type="spellEnd"/>
            <w:r w:rsidRPr="009845F7">
              <w:rPr>
                <w:rFonts w:ascii="Arial" w:eastAsia="Calibri" w:hAnsi="Arial" w:cs="Times New Roman"/>
                <w:sz w:val="21"/>
              </w:rPr>
              <w:t>)</w:t>
            </w:r>
            <w:r w:rsidRPr="009845F7">
              <w:rPr>
                <w:rFonts w:ascii="Arial" w:eastAsia="Calibri" w:hAnsi="Arial" w:cs="Times New Roman"/>
                <w:spacing w:val="24"/>
                <w:sz w:val="21"/>
              </w:rPr>
              <w:t xml:space="preserve"> </w:t>
            </w:r>
            <w:proofErr w:type="spellStart"/>
            <w:r w:rsidRPr="009845F7">
              <w:rPr>
                <w:rFonts w:ascii="Arial" w:eastAsia="Calibri" w:hAnsi="Arial" w:cs="Times New Roman"/>
                <w:sz w:val="21"/>
              </w:rPr>
              <w:t>занятий</w:t>
            </w:r>
            <w:proofErr w:type="spellEnd"/>
          </w:p>
        </w:tc>
      </w:tr>
    </w:tbl>
    <w:p w:rsidR="009845F7" w:rsidRDefault="009845F7" w:rsidP="009845F7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5"/>
          <w:szCs w:val="5"/>
        </w:rPr>
      </w:pPr>
    </w:p>
    <w:p w:rsidR="009845F7" w:rsidRPr="009845F7" w:rsidRDefault="009845F7" w:rsidP="009845F7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876"/>
        <w:gridCol w:w="876"/>
        <w:gridCol w:w="7004"/>
      </w:tblGrid>
      <w:tr w:rsidR="009845F7" w:rsidRPr="009845F7" w:rsidTr="000F091F">
        <w:trPr>
          <w:trHeight w:hRule="exact" w:val="1997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45F7" w:rsidRPr="009845F7" w:rsidRDefault="009845F7" w:rsidP="009845F7">
            <w:pPr>
              <w:spacing w:line="244" w:lineRule="auto"/>
              <w:ind w:left="106" w:right="67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Личность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водителя</w:t>
            </w:r>
            <w:r w:rsidRPr="009845F7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его</w:t>
            </w:r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профессиональная</w:t>
            </w:r>
            <w:r w:rsidRPr="009845F7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деятельность.</w:t>
            </w:r>
            <w:r w:rsidRPr="009845F7">
              <w:rPr>
                <w:rFonts w:ascii="Times New Roman" w:eastAsia="Calibri" w:hAnsi="Times New Roman" w:cs="Times New Roman"/>
                <w:spacing w:val="22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Понятие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личности.</w:t>
            </w:r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Свойства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личности</w:t>
            </w:r>
            <w:r w:rsidRPr="009845F7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потребностн</w:t>
            </w:r>
            <w:proofErr w:type="gramStart"/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9845F7">
              <w:rPr>
                <w:rFonts w:ascii="Times New Roman" w:eastAsia="Calibri" w:hAnsi="Times New Roman" w:cs="Times New Roman"/>
                <w:spacing w:val="22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мотивационная</w:t>
            </w:r>
            <w:r w:rsidRPr="009845F7">
              <w:rPr>
                <w:rFonts w:ascii="Times New Roman" w:eastAsia="Calibri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сфера,</w:t>
            </w:r>
            <w:r w:rsidRPr="009845F7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направленность,</w:t>
            </w:r>
            <w:r w:rsidRPr="009845F7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способности,</w:t>
            </w:r>
            <w:r w:rsidRPr="009845F7">
              <w:rPr>
                <w:rFonts w:ascii="Times New Roman" w:eastAsia="Calibri" w:hAnsi="Times New Roman" w:cs="Times New Roman"/>
                <w:spacing w:val="22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темперамент,</w:t>
            </w:r>
            <w:r w:rsidRPr="009845F7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характер)</w:t>
            </w:r>
            <w:r w:rsidRPr="009845F7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их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значение</w:t>
            </w:r>
            <w:r w:rsidRPr="009845F7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процессе</w:t>
            </w:r>
            <w:r w:rsidRPr="009845F7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обучения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22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9845F7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деятельности.</w:t>
            </w:r>
            <w:r w:rsidRPr="009845F7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Личность</w:t>
            </w:r>
            <w:proofErr w:type="spellEnd"/>
            <w:r w:rsidRPr="009845F7">
              <w:rPr>
                <w:rFonts w:ascii="Times New Roman" w:eastAsia="Calibri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водителя</w:t>
            </w:r>
            <w:proofErr w:type="spellEnd"/>
            <w:r w:rsidRPr="009845F7">
              <w:rPr>
                <w:rFonts w:ascii="Times New Roman" w:eastAsia="Calibri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22"/>
                <w:w w:val="101"/>
                <w:sz w:val="24"/>
                <w:szCs w:val="24"/>
              </w:rPr>
              <w:t xml:space="preserve"> </w:t>
            </w:r>
            <w:proofErr w:type="spellStart"/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9845F7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дорожного</w:t>
            </w:r>
            <w:proofErr w:type="spellEnd"/>
            <w:r w:rsidRPr="009845F7">
              <w:rPr>
                <w:rFonts w:ascii="Times New Roman" w:eastAsia="Calibri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45F7" w:rsidRPr="009845F7" w:rsidTr="000F091F">
        <w:trPr>
          <w:trHeight w:hRule="exact" w:val="1889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45F7" w:rsidRPr="009845F7" w:rsidRDefault="009845F7" w:rsidP="009845F7">
            <w:pPr>
              <w:spacing w:line="244" w:lineRule="auto"/>
              <w:ind w:left="106" w:right="2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Ощущение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восприятие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водителя</w:t>
            </w:r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автомобиля.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Понятие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</w:t>
            </w:r>
            <w:r w:rsidRPr="009845F7">
              <w:rPr>
                <w:rFonts w:ascii="Times New Roman" w:eastAsia="Calibri" w:hAnsi="Times New Roman" w:cs="Times New Roman"/>
                <w:spacing w:val="25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ощущении</w:t>
            </w:r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восприятии.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Значение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отдельных</w:t>
            </w:r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видов</w:t>
            </w:r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восприятия</w:t>
            </w:r>
            <w:r w:rsidRPr="009845F7">
              <w:rPr>
                <w:rFonts w:ascii="Times New Roman" w:eastAsia="Calibri" w:hAnsi="Times New Roman" w:cs="Times New Roman"/>
                <w:spacing w:val="24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</w:t>
            </w:r>
            <w:r w:rsidRPr="009845F7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Pr="009845F7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9845F7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водителя.</w:t>
            </w:r>
            <w:r w:rsidRPr="009845F7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Восприятие</w:t>
            </w:r>
            <w:r w:rsidRPr="009845F7">
              <w:rPr>
                <w:rFonts w:ascii="Times New Roman" w:eastAsia="Calibri" w:hAnsi="Times New Roman" w:cs="Times New Roman"/>
                <w:spacing w:val="21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пространства,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времени</w:t>
            </w:r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скорости</w:t>
            </w:r>
            <w:r w:rsidRPr="009845F7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движения</w:t>
            </w:r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автомобиля.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Ошибки</w:t>
            </w:r>
            <w:proofErr w:type="spellEnd"/>
            <w:r w:rsidRPr="009845F7">
              <w:rPr>
                <w:rFonts w:ascii="Times New Roman" w:eastAsia="Calibri" w:hAnsi="Times New Roman" w:cs="Times New Roman"/>
                <w:spacing w:val="24"/>
                <w:w w:val="101"/>
                <w:sz w:val="24"/>
                <w:szCs w:val="24"/>
              </w:rPr>
              <w:t xml:space="preserve"> </w:t>
            </w:r>
            <w:proofErr w:type="spellStart"/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восприятия</w:t>
            </w:r>
            <w:proofErr w:type="spellEnd"/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45F7" w:rsidRPr="009845F7" w:rsidTr="000F091F">
        <w:trPr>
          <w:trHeight w:hRule="exact" w:val="2381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45F7" w:rsidRPr="009845F7" w:rsidRDefault="009845F7" w:rsidP="009845F7">
            <w:pPr>
              <w:spacing w:line="244" w:lineRule="auto"/>
              <w:ind w:left="106" w:right="1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Внимание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водителей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безопасность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движения.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Внимание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ДТП.</w:t>
            </w:r>
            <w:r w:rsidRPr="009845F7">
              <w:rPr>
                <w:rFonts w:ascii="Times New Roman" w:eastAsia="Calibri" w:hAnsi="Times New Roman" w:cs="Times New Roman"/>
                <w:spacing w:val="23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Понятие</w:t>
            </w:r>
            <w:r w:rsidRPr="009845F7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9845F7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внимании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его</w:t>
            </w:r>
            <w:r w:rsidRPr="009845F7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свойствах.</w:t>
            </w:r>
            <w:r w:rsidRPr="009845F7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Произвольное</w:t>
            </w:r>
            <w:r w:rsidRPr="009845F7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23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непроизвольное</w:t>
            </w:r>
            <w:r w:rsidRPr="009845F7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внимание,</w:t>
            </w:r>
            <w:r w:rsidRPr="009845F7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объем,</w:t>
            </w:r>
            <w:r w:rsidRPr="009845F7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распределение,</w:t>
            </w:r>
            <w:r w:rsidRPr="009845F7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переключение,</w:t>
            </w:r>
            <w:r w:rsidRPr="009845F7">
              <w:rPr>
                <w:rFonts w:ascii="Times New Roman" w:eastAsia="Calibri" w:hAnsi="Times New Roman" w:cs="Times New Roman"/>
                <w:spacing w:val="24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интенсивность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устойчивость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внимания,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их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проявление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9845F7">
              <w:rPr>
                <w:rFonts w:ascii="Times New Roman" w:eastAsia="Calibri" w:hAnsi="Times New Roman" w:cs="Times New Roman"/>
                <w:spacing w:val="21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9845F7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водителя.</w:t>
            </w:r>
            <w:r w:rsidRPr="009845F7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Причины</w:t>
            </w:r>
            <w:r w:rsidRPr="009845F7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ухудшения</w:t>
            </w:r>
            <w:r w:rsidRPr="009845F7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внимания</w:t>
            </w:r>
            <w:r w:rsidRPr="009845F7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водителей</w:t>
            </w:r>
            <w:r w:rsidRPr="009845F7">
              <w:rPr>
                <w:rFonts w:ascii="Times New Roman" w:eastAsia="Calibri" w:hAnsi="Times New Roman" w:cs="Times New Roman"/>
                <w:spacing w:val="23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меры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их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предупреждению.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Методы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исследования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внимания.</w:t>
            </w:r>
            <w:r w:rsidRPr="009845F7">
              <w:rPr>
                <w:rFonts w:ascii="Times New Roman" w:eastAsia="Calibri" w:hAnsi="Times New Roman" w:cs="Times New Roman"/>
                <w:spacing w:val="24"/>
                <w:w w:val="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  <w:proofErr w:type="spellEnd"/>
            <w:r w:rsidRPr="009845F7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внимания</w:t>
            </w:r>
            <w:proofErr w:type="spellEnd"/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45F7" w:rsidRPr="009845F7" w:rsidTr="000F091F">
        <w:trPr>
          <w:trHeight w:hRule="exact" w:val="1889"/>
        </w:trPr>
        <w:tc>
          <w:tcPr>
            <w:tcW w:w="8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ind w:right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5F7" w:rsidRPr="009845F7" w:rsidRDefault="009845F7" w:rsidP="009845F7">
            <w:pPr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45F7" w:rsidRPr="009845F7" w:rsidRDefault="009845F7" w:rsidP="009845F7">
            <w:pPr>
              <w:spacing w:line="244" w:lineRule="auto"/>
              <w:ind w:left="106" w:right="33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Память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мышление.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Память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познавательный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процесс.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Виды</w:t>
            </w:r>
            <w:r w:rsidRPr="009845F7">
              <w:rPr>
                <w:rFonts w:ascii="Times New Roman" w:eastAsia="Calibri" w:hAnsi="Times New Roman" w:cs="Times New Roman"/>
                <w:spacing w:val="28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Памяти,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оперативные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свойства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памяти.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Понятие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мышлении.</w:t>
            </w:r>
          </w:p>
          <w:p w:rsidR="009845F7" w:rsidRPr="009845F7" w:rsidRDefault="009845F7" w:rsidP="009845F7">
            <w:pPr>
              <w:spacing w:line="244" w:lineRule="auto"/>
              <w:ind w:left="106" w:right="13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Виды</w:t>
            </w:r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мышления.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Оперативное</w:t>
            </w:r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мышление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надежность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водителя.</w:t>
            </w:r>
            <w:r w:rsidRPr="009845F7">
              <w:rPr>
                <w:rFonts w:ascii="Times New Roman" w:eastAsia="Calibri" w:hAnsi="Times New Roman" w:cs="Times New Roman"/>
                <w:spacing w:val="27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Прогнозирование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его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роль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безопасном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управлении</w:t>
            </w:r>
            <w:r w:rsidRPr="009845F7">
              <w:rPr>
                <w:rFonts w:ascii="Times New Roman" w:eastAsia="Calibri" w:hAnsi="Times New Roman" w:cs="Times New Roman"/>
                <w:spacing w:val="21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автомобилем.</w:t>
            </w:r>
          </w:p>
        </w:tc>
      </w:tr>
      <w:tr w:rsidR="009845F7" w:rsidRPr="009845F7" w:rsidTr="000F091F">
        <w:trPr>
          <w:trHeight w:hRule="exact" w:val="2135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45F7" w:rsidRPr="009845F7" w:rsidRDefault="009845F7" w:rsidP="009845F7">
            <w:pPr>
              <w:spacing w:before="179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45F7" w:rsidRPr="009845F7" w:rsidRDefault="009845F7" w:rsidP="009845F7">
            <w:pPr>
              <w:spacing w:line="244" w:lineRule="auto"/>
              <w:ind w:left="106" w:right="11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Эмоции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воля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водителей.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</w:t>
            </w:r>
            <w:r w:rsidRPr="009845F7">
              <w:rPr>
                <w:rFonts w:ascii="Times New Roman" w:eastAsia="Calibri" w:hAnsi="Times New Roman" w:cs="Times New Roman"/>
                <w:spacing w:val="23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эмоциях.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Высшие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низшие,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стенические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астенические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эмоции.</w:t>
            </w:r>
            <w:r w:rsidRPr="009845F7">
              <w:rPr>
                <w:rFonts w:ascii="Times New Roman" w:eastAsia="Calibri" w:hAnsi="Times New Roman" w:cs="Times New Roman"/>
                <w:spacing w:val="25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Настроение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аффект.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Понятие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стрессе.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Эмоциональный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фактор</w:t>
            </w:r>
            <w:r w:rsidRPr="009845F7">
              <w:rPr>
                <w:rFonts w:ascii="Times New Roman" w:eastAsia="Calibri" w:hAnsi="Times New Roman" w:cs="Times New Roman"/>
                <w:spacing w:val="28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9845F7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водителей.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Влияние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эмоций</w:t>
            </w:r>
            <w:r w:rsidRPr="009845F7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работоспособность</w:t>
            </w:r>
            <w:r w:rsidRPr="009845F7">
              <w:rPr>
                <w:rFonts w:ascii="Times New Roman" w:eastAsia="Calibri" w:hAnsi="Times New Roman" w:cs="Times New Roman"/>
                <w:spacing w:val="21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состояние</w:t>
            </w:r>
            <w:r w:rsidRPr="009845F7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водителей.</w:t>
            </w:r>
            <w:r w:rsidRPr="009845F7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Понятие</w:t>
            </w:r>
            <w:r w:rsidRPr="009845F7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</w:t>
            </w:r>
            <w:r w:rsidRPr="009845F7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воле</w:t>
            </w:r>
            <w:r w:rsidRPr="009845F7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волевых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действиях.</w:t>
            </w:r>
          </w:p>
          <w:p w:rsidR="009845F7" w:rsidRPr="009845F7" w:rsidRDefault="009845F7" w:rsidP="009845F7">
            <w:pPr>
              <w:ind w:left="10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45F7" w:rsidRPr="009845F7" w:rsidTr="000F091F">
        <w:trPr>
          <w:trHeight w:hRule="exact" w:val="4593"/>
        </w:trPr>
        <w:tc>
          <w:tcPr>
            <w:tcW w:w="876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45F7" w:rsidRPr="009845F7" w:rsidRDefault="009845F7" w:rsidP="009845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45F7" w:rsidRPr="009845F7" w:rsidRDefault="009845F7" w:rsidP="009845F7">
            <w:pPr>
              <w:spacing w:before="143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845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45F7" w:rsidRPr="009845F7" w:rsidRDefault="009845F7" w:rsidP="009845F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845F7" w:rsidRPr="009845F7" w:rsidRDefault="009845F7" w:rsidP="009845F7">
            <w:pPr>
              <w:spacing w:line="244" w:lineRule="auto"/>
              <w:ind w:left="106" w:right="17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Психофизиологические</w:t>
            </w:r>
            <w:r w:rsidRPr="009845F7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9845F7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9845F7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автомобилем</w:t>
            </w:r>
            <w:r w:rsidRPr="009845F7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</w:t>
            </w:r>
            <w:r w:rsidRPr="009845F7">
              <w:rPr>
                <w:rFonts w:ascii="Times New Roman" w:eastAsia="Calibri" w:hAnsi="Times New Roman" w:cs="Times New Roman"/>
                <w:spacing w:val="23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больших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скоростях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темное</w:t>
            </w:r>
            <w:r w:rsidRPr="009845F7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время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суток.</w:t>
            </w:r>
            <w:r w:rsidRPr="009845F7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Скорость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автомобиля</w:t>
            </w:r>
            <w:r w:rsidRPr="009845F7">
              <w:rPr>
                <w:rFonts w:ascii="Times New Roman" w:eastAsia="Calibri" w:hAnsi="Times New Roman" w:cs="Times New Roman"/>
                <w:spacing w:val="25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безопасность</w:t>
            </w:r>
            <w:r w:rsidRPr="009845F7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дорожного</w:t>
            </w:r>
            <w:r w:rsidRPr="009845F7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движения.</w:t>
            </w:r>
            <w:r w:rsidRPr="009845F7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Психофизиологические</w:t>
            </w:r>
            <w:r w:rsidRPr="009845F7">
              <w:rPr>
                <w:rFonts w:ascii="Times New Roman" w:eastAsia="Calibri" w:hAnsi="Times New Roman" w:cs="Times New Roman"/>
                <w:spacing w:val="22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9845F7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скоростного</w:t>
            </w:r>
            <w:r w:rsidRPr="009845F7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вождения</w:t>
            </w:r>
            <w:r w:rsidRPr="009845F7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автомобиля.</w:t>
            </w:r>
            <w:r w:rsidRPr="009845F7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Дефицит</w:t>
            </w:r>
            <w:r w:rsidRPr="009845F7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времени</w:t>
            </w:r>
            <w:r w:rsidRPr="009845F7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9845F7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9845F7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водителя.</w:t>
            </w:r>
            <w:r w:rsidRPr="009845F7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ДТП</w:t>
            </w:r>
            <w:r w:rsidRPr="009845F7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9845F7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темное</w:t>
            </w:r>
            <w:r w:rsidRPr="009845F7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время</w:t>
            </w:r>
            <w:r w:rsidRPr="009845F7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суток</w:t>
            </w:r>
            <w:r w:rsidRPr="009845F7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их</w:t>
            </w:r>
            <w:r w:rsidRPr="009845F7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причины.</w:t>
            </w:r>
            <w:r w:rsidRPr="009845F7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восприятия</w:t>
            </w:r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водителей</w:t>
            </w:r>
            <w:r w:rsidRPr="009845F7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условиях</w:t>
            </w:r>
            <w:r w:rsidRPr="009845F7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плохой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видимости.</w:t>
            </w:r>
            <w:r w:rsidRPr="009845F7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Снижение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работос</w:t>
            </w:r>
            <w:proofErr w:type="spellEnd"/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пособности</w:t>
            </w:r>
            <w:proofErr w:type="spellEnd"/>
            <w:proofErr w:type="gramEnd"/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водителей</w:t>
            </w:r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ночью</w:t>
            </w:r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следствие</w:t>
            </w:r>
            <w:r w:rsidRPr="009845F7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нарушения</w:t>
            </w:r>
            <w:r w:rsidRPr="009845F7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суточного</w:t>
            </w:r>
            <w:r w:rsidRPr="009845F7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биоритма.</w:t>
            </w:r>
            <w:r w:rsidRPr="009845F7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9845F7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</w:t>
            </w:r>
            <w:r w:rsidRPr="009845F7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предупреждению</w:t>
            </w:r>
            <w:r w:rsidRPr="009845F7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ДТП</w:t>
            </w:r>
            <w:r w:rsidRPr="009845F7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9845F7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темное</w:t>
            </w:r>
            <w:r w:rsidRPr="009845F7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время</w:t>
            </w:r>
            <w:r w:rsidRPr="009845F7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суток.</w:t>
            </w:r>
          </w:p>
          <w:p w:rsidR="009845F7" w:rsidRPr="009845F7" w:rsidRDefault="009845F7" w:rsidP="00EE613E">
            <w:pPr>
              <w:spacing w:line="244" w:lineRule="auto"/>
              <w:ind w:left="106" w:right="363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Психофизиологические</w:t>
            </w:r>
            <w:r w:rsidRPr="009845F7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9845F7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управления</w:t>
            </w:r>
            <w:r w:rsidRPr="009845F7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автомобилем</w:t>
            </w:r>
            <w:r w:rsidRPr="009845F7">
              <w:rPr>
                <w:rFonts w:ascii="Times New Roman" w:eastAsia="Calibri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9845F7">
              <w:rPr>
                <w:rFonts w:ascii="Times New Roman" w:eastAsia="Calibri" w:hAnsi="Times New Roman" w:cs="Times New Roman"/>
                <w:spacing w:val="23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дорожной</w:t>
            </w:r>
            <w:r w:rsidRPr="009845F7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обстановке,</w:t>
            </w:r>
            <w:r w:rsidRPr="009845F7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определяемой:</w:t>
            </w:r>
            <w:r w:rsidRPr="009845F7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спусками</w:t>
            </w:r>
            <w:r w:rsidRPr="009845F7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подъемами;</w:t>
            </w:r>
            <w:r w:rsidRPr="009845F7">
              <w:rPr>
                <w:rFonts w:ascii="Times New Roman" w:eastAsia="Calibri" w:hAnsi="Times New Roman" w:cs="Times New Roman"/>
                <w:spacing w:val="25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геометрией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дорог</w:t>
            </w:r>
            <w:r w:rsidRPr="009845F7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их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сопряжением;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качеством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покрытия;</w:t>
            </w:r>
            <w:r w:rsidRPr="009845F7">
              <w:rPr>
                <w:rFonts w:ascii="Times New Roman" w:eastAsia="Calibri" w:hAnsi="Times New Roman" w:cs="Times New Roman"/>
                <w:spacing w:val="23"/>
                <w:w w:val="10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освещенностью;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типом</w:t>
            </w:r>
            <w:r w:rsidRPr="009845F7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транспортного</w:t>
            </w:r>
            <w:r w:rsidRPr="009845F7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8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средства</w:t>
            </w:r>
            <w:r w:rsid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845F7" w:rsidRDefault="009845F7" w:rsidP="009845F7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EE613E" w:rsidRDefault="00EE613E" w:rsidP="009845F7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876"/>
        <w:gridCol w:w="876"/>
        <w:gridCol w:w="3425"/>
        <w:gridCol w:w="3579"/>
      </w:tblGrid>
      <w:tr w:rsidR="00EE613E" w:rsidRPr="00EE613E" w:rsidTr="000F091F">
        <w:trPr>
          <w:trHeight w:hRule="exact" w:val="783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EE3D5E" w:rsidRDefault="00EE613E" w:rsidP="00EE613E">
            <w:pPr>
              <w:spacing w:before="1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E613E" w:rsidRPr="00EE613E" w:rsidRDefault="00EE613E" w:rsidP="00EE613E">
            <w:pPr>
              <w:ind w:left="4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E613E">
              <w:rPr>
                <w:rFonts w:ascii="Times New Roman" w:eastAsia="Calibri" w:hAnsi="Times New Roman" w:cs="Times New Roman"/>
                <w:sz w:val="24"/>
                <w:szCs w:val="24"/>
              </w:rPr>
              <w:t>Модуль</w:t>
            </w:r>
            <w:proofErr w:type="spellEnd"/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EE613E" w:rsidRDefault="00EE613E" w:rsidP="00EE613E">
            <w:pPr>
              <w:spacing w:before="140" w:line="244" w:lineRule="auto"/>
              <w:ind w:left="14" w:right="15" w:firstLine="8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E613E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  <w:proofErr w:type="spellEnd"/>
            <w:r w:rsidRPr="00EE613E">
              <w:rPr>
                <w:rFonts w:ascii="Times New Roman" w:eastAsia="Calibri" w:hAnsi="Times New Roman" w:cs="Times New Roman"/>
                <w:spacing w:val="22"/>
                <w:w w:val="101"/>
                <w:sz w:val="24"/>
                <w:szCs w:val="24"/>
              </w:rPr>
              <w:t xml:space="preserve"> </w:t>
            </w:r>
            <w:proofErr w:type="spellStart"/>
            <w:r w:rsidRPr="00EE613E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EE613E" w:rsidRDefault="00EE613E" w:rsidP="00EE613E">
            <w:pPr>
              <w:spacing w:before="17" w:line="244" w:lineRule="auto"/>
              <w:ind w:left="52" w:right="48" w:hanging="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EE613E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материала</w:t>
            </w:r>
            <w:r w:rsidRPr="00EE613E">
              <w:rPr>
                <w:rFonts w:ascii="Times New Roman" w:eastAsia="Calibri" w:hAnsi="Times New Roman" w:cs="Times New Roman"/>
                <w:spacing w:val="22"/>
                <w:w w:val="101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выносимого</w:t>
            </w:r>
            <w:r w:rsidRPr="00EE613E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</w:t>
            </w:r>
            <w:r w:rsidRPr="00EE613E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самостоятельное</w:t>
            </w:r>
            <w:r w:rsidRPr="00EE613E">
              <w:rPr>
                <w:rFonts w:ascii="Times New Roman" w:eastAsia="Calibri" w:hAnsi="Times New Roman" w:cs="Times New Roman"/>
                <w:spacing w:val="23"/>
                <w:w w:val="101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изучение</w:t>
            </w:r>
          </w:p>
        </w:tc>
        <w:tc>
          <w:tcPr>
            <w:tcW w:w="3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EE613E" w:rsidRDefault="00EE613E" w:rsidP="00EE613E">
            <w:pPr>
              <w:spacing w:before="1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E613E" w:rsidRPr="00EE613E" w:rsidRDefault="00EE613E" w:rsidP="00EE613E">
            <w:pPr>
              <w:ind w:left="2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E613E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proofErr w:type="spellEnd"/>
            <w:r w:rsidRPr="00EE613E">
              <w:rPr>
                <w:rFonts w:ascii="Times New Roman" w:eastAsia="Calibri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EE613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самостоятельной</w:t>
            </w:r>
            <w:proofErr w:type="spellEnd"/>
            <w:r w:rsidRPr="00EE613E">
              <w:rPr>
                <w:rFonts w:ascii="Times New Roman" w:eastAsia="Calibri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EE613E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EE613E" w:rsidRPr="00EE613E" w:rsidTr="00EE613E">
        <w:trPr>
          <w:trHeight w:hRule="exact" w:val="2302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EE613E" w:rsidRDefault="00EE613E" w:rsidP="00EE613E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EE613E" w:rsidRPr="00EE613E" w:rsidRDefault="00EE613E" w:rsidP="00EE613E">
            <w:pPr>
              <w:spacing w:before="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EE613E" w:rsidRPr="00EE613E" w:rsidRDefault="00EE613E" w:rsidP="00EE613E">
            <w:pPr>
              <w:ind w:lef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6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EE613E" w:rsidRDefault="00EE613E" w:rsidP="00EE613E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EE613E" w:rsidRPr="00EE613E" w:rsidRDefault="00EE613E" w:rsidP="00EE613E">
            <w:pPr>
              <w:spacing w:before="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EE613E" w:rsidRPr="00EE613E" w:rsidRDefault="00EE613E" w:rsidP="00EE613E">
            <w:pPr>
              <w:ind w:lef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6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EE613E" w:rsidRDefault="00EE613E" w:rsidP="00EE613E">
            <w:pPr>
              <w:spacing w:before="109" w:line="244" w:lineRule="auto"/>
              <w:ind w:left="106" w:right="26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Транспортная</w:t>
            </w:r>
            <w:r w:rsidRPr="00EE613E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психология</w:t>
            </w:r>
            <w:r w:rsidRPr="00EE613E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</w:t>
            </w:r>
            <w:r w:rsidRPr="00EE613E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научная</w:t>
            </w:r>
            <w:r w:rsidRPr="00EE613E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дисциплина,</w:t>
            </w:r>
            <w:r w:rsidRPr="00EE613E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предмет</w:t>
            </w:r>
            <w:r w:rsidRPr="00EE613E">
              <w:rPr>
                <w:rFonts w:ascii="Times New Roman" w:eastAsia="Calibri" w:hAnsi="Times New Roman" w:cs="Times New Roman"/>
                <w:spacing w:val="21"/>
                <w:w w:val="101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EE613E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содержание</w:t>
            </w:r>
            <w:r w:rsidRPr="00EE613E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дисциплины.</w:t>
            </w:r>
          </w:p>
          <w:p w:rsidR="00EE613E" w:rsidRPr="00EE613E" w:rsidRDefault="00EE613E" w:rsidP="00EE613E">
            <w:pPr>
              <w:spacing w:line="244" w:lineRule="auto"/>
              <w:ind w:left="106" w:right="102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EE613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EE613E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EE613E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транспортной</w:t>
            </w:r>
            <w:proofErr w:type="spellEnd"/>
            <w:r w:rsidRPr="00EE613E">
              <w:rPr>
                <w:rFonts w:ascii="Times New Roman" w:eastAsia="Calibri" w:hAnsi="Times New Roman" w:cs="Times New Roman"/>
                <w:spacing w:val="21"/>
                <w:w w:val="101"/>
                <w:sz w:val="24"/>
                <w:szCs w:val="24"/>
              </w:rPr>
              <w:t xml:space="preserve"> </w:t>
            </w:r>
            <w:proofErr w:type="spellStart"/>
            <w:r w:rsidRPr="00EE613E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психологии</w:t>
            </w:r>
            <w:proofErr w:type="spellEnd"/>
            <w:r w:rsidRPr="00EE61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EE613E" w:rsidRDefault="00EE613E" w:rsidP="00EE613E">
            <w:pPr>
              <w:spacing w:before="109" w:line="244" w:lineRule="auto"/>
              <w:ind w:left="106" w:right="35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EE613E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сообщений</w:t>
            </w:r>
            <w:r w:rsidRPr="00EE613E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EE613E">
              <w:rPr>
                <w:rFonts w:ascii="Times New Roman" w:eastAsia="Calibri" w:hAnsi="Times New Roman" w:cs="Times New Roman"/>
                <w:spacing w:val="22"/>
                <w:w w:val="101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докладов.</w:t>
            </w:r>
            <w:r w:rsidRPr="00EE613E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</w:t>
            </w:r>
            <w:r w:rsidRPr="00EE613E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EE613E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текстом</w:t>
            </w:r>
            <w:r w:rsidRPr="00EE613E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</w:t>
            </w:r>
            <w:r w:rsidRPr="00EE613E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обобщению,</w:t>
            </w:r>
            <w:r w:rsidRPr="00EE613E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систематизации</w:t>
            </w:r>
            <w:r w:rsidRPr="00EE613E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EE613E">
              <w:rPr>
                <w:rFonts w:ascii="Times New Roman" w:eastAsia="Calibri" w:hAnsi="Times New Roman" w:cs="Times New Roman"/>
                <w:spacing w:val="23"/>
                <w:w w:val="101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структурированию</w:t>
            </w:r>
            <w:r w:rsidRPr="00EE613E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учебной</w:t>
            </w:r>
            <w:r w:rsidRPr="00EE613E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EE613E" w:rsidRPr="00EE613E" w:rsidTr="00EE613E">
        <w:trPr>
          <w:trHeight w:hRule="exact" w:val="1980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EE613E" w:rsidRDefault="00EE613E" w:rsidP="00EE613E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E613E" w:rsidRPr="00EE613E" w:rsidRDefault="00EE613E" w:rsidP="00EE613E">
            <w:pPr>
              <w:spacing w:before="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E613E" w:rsidRPr="00EE613E" w:rsidRDefault="00EE613E" w:rsidP="00EE613E">
            <w:pPr>
              <w:ind w:lef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6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EE613E" w:rsidRDefault="00EE613E" w:rsidP="00EE613E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EE613E" w:rsidRPr="00EE613E" w:rsidRDefault="00EE613E" w:rsidP="00EE613E">
            <w:pPr>
              <w:spacing w:before="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EE613E" w:rsidRPr="00EE613E" w:rsidRDefault="00EE613E" w:rsidP="00EE613E">
            <w:pPr>
              <w:ind w:lef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6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EE613E" w:rsidRDefault="00EE613E" w:rsidP="00EE613E">
            <w:pPr>
              <w:spacing w:before="1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E613E" w:rsidRPr="00EE613E" w:rsidRDefault="00EE613E" w:rsidP="00EE613E">
            <w:pPr>
              <w:spacing w:line="244" w:lineRule="auto"/>
              <w:ind w:left="106" w:right="10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Водитель</w:t>
            </w:r>
            <w:r w:rsidRPr="00EE613E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как</w:t>
            </w:r>
            <w:r w:rsidRPr="00EE613E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оператор</w:t>
            </w:r>
            <w:r w:rsidRPr="00EE613E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системы</w:t>
            </w:r>
            <w:proofErr w:type="gramStart"/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:в</w:t>
            </w:r>
            <w:proofErr w:type="gramEnd"/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одитель-автомобиль</w:t>
            </w:r>
            <w:proofErr w:type="spellEnd"/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EE613E">
              <w:rPr>
                <w:rFonts w:ascii="Times New Roman" w:eastAsia="Calibri" w:hAnsi="Times New Roman" w:cs="Times New Roman"/>
                <w:spacing w:val="23"/>
                <w:w w:val="101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среда</w:t>
            </w:r>
            <w:r w:rsidRPr="00EE613E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движения.</w:t>
            </w:r>
          </w:p>
        </w:tc>
        <w:tc>
          <w:tcPr>
            <w:tcW w:w="3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EE613E" w:rsidRDefault="00EE613E" w:rsidP="00EE613E">
            <w:pPr>
              <w:spacing w:before="109" w:line="244" w:lineRule="auto"/>
              <w:ind w:left="106" w:right="35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EE613E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сообщений</w:t>
            </w:r>
            <w:r w:rsidRPr="00EE613E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EE613E">
              <w:rPr>
                <w:rFonts w:ascii="Times New Roman" w:eastAsia="Calibri" w:hAnsi="Times New Roman" w:cs="Times New Roman"/>
                <w:spacing w:val="22"/>
                <w:w w:val="101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докладов.</w:t>
            </w:r>
            <w:r w:rsidRPr="00EE613E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</w:t>
            </w:r>
            <w:r w:rsidRPr="00EE613E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EE613E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текстом</w:t>
            </w:r>
            <w:r w:rsidRPr="00EE613E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</w:t>
            </w:r>
            <w:r w:rsidRPr="00EE613E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обобщению,</w:t>
            </w:r>
            <w:r w:rsidRPr="00EE613E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систематизации</w:t>
            </w:r>
            <w:r w:rsidRPr="00EE613E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EE613E">
              <w:rPr>
                <w:rFonts w:ascii="Times New Roman" w:eastAsia="Calibri" w:hAnsi="Times New Roman" w:cs="Times New Roman"/>
                <w:spacing w:val="23"/>
                <w:w w:val="101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структурированию</w:t>
            </w:r>
            <w:r w:rsidRPr="00EE613E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учебной</w:t>
            </w:r>
            <w:r w:rsidRPr="00EE613E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EE613E" w:rsidRPr="00EE613E" w:rsidTr="00EE613E">
        <w:trPr>
          <w:trHeight w:hRule="exact" w:val="1853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EE613E" w:rsidRDefault="00EE613E" w:rsidP="00EE613E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E613E" w:rsidRPr="00EE613E" w:rsidRDefault="00EE613E" w:rsidP="00EE613E">
            <w:pPr>
              <w:spacing w:before="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E613E" w:rsidRPr="00EE613E" w:rsidRDefault="00EE613E" w:rsidP="00EE613E">
            <w:pPr>
              <w:ind w:lef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61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EE613E" w:rsidRDefault="00EE613E" w:rsidP="00EE613E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EE613E" w:rsidRPr="00EE613E" w:rsidRDefault="00EE613E" w:rsidP="00EE613E">
            <w:pPr>
              <w:spacing w:before="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:rsidR="00EE613E" w:rsidRPr="00EE613E" w:rsidRDefault="00EE613E" w:rsidP="00EE613E">
            <w:pPr>
              <w:ind w:left="10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E613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EE613E" w:rsidRDefault="00EE613E" w:rsidP="00EE613E">
            <w:pPr>
              <w:spacing w:before="10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E613E" w:rsidRPr="00EE613E" w:rsidRDefault="00EE613E" w:rsidP="00EE613E">
            <w:pPr>
              <w:spacing w:line="244" w:lineRule="auto"/>
              <w:ind w:left="106" w:right="816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Личность</w:t>
            </w:r>
            <w:r w:rsidRPr="00EE613E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водителя</w:t>
            </w:r>
            <w:r w:rsidRPr="00EE613E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EE613E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его</w:t>
            </w:r>
            <w:r w:rsidRPr="00EE613E">
              <w:rPr>
                <w:rFonts w:ascii="Times New Roman" w:eastAsia="Calibri" w:hAnsi="Times New Roman" w:cs="Times New Roman"/>
                <w:spacing w:val="21"/>
                <w:w w:val="101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профессиональная</w:t>
            </w:r>
            <w:r w:rsidRPr="00EE613E">
              <w:rPr>
                <w:rFonts w:ascii="Times New Roman" w:eastAsia="Calibri" w:hAnsi="Times New Roman" w:cs="Times New Roman"/>
                <w:spacing w:val="21"/>
                <w:w w:val="101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деятельность.</w:t>
            </w:r>
          </w:p>
        </w:tc>
        <w:tc>
          <w:tcPr>
            <w:tcW w:w="3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EE613E" w:rsidRDefault="00EE613E" w:rsidP="00EE613E">
            <w:pPr>
              <w:spacing w:before="109" w:line="244" w:lineRule="auto"/>
              <w:ind w:left="106" w:right="35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EE613E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сообщений</w:t>
            </w:r>
            <w:r w:rsidRPr="00EE613E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EE613E">
              <w:rPr>
                <w:rFonts w:ascii="Times New Roman" w:eastAsia="Calibri" w:hAnsi="Times New Roman" w:cs="Times New Roman"/>
                <w:spacing w:val="22"/>
                <w:w w:val="101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докладов.</w:t>
            </w:r>
            <w:r w:rsidRPr="00EE613E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</w:t>
            </w:r>
            <w:r w:rsidRPr="00EE613E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EE613E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текстом</w:t>
            </w:r>
            <w:r w:rsidRPr="00EE613E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</w:t>
            </w:r>
            <w:r w:rsidRPr="00EE613E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обобщению,</w:t>
            </w:r>
            <w:r w:rsidRPr="00EE613E">
              <w:rPr>
                <w:rFonts w:ascii="Times New Roman" w:eastAsia="Calibri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систематизации</w:t>
            </w:r>
            <w:r w:rsidRPr="00EE613E">
              <w:rPr>
                <w:rFonts w:ascii="Times New Roman" w:eastAsia="Calibri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</w:t>
            </w:r>
            <w:r w:rsidRPr="00EE613E">
              <w:rPr>
                <w:rFonts w:ascii="Times New Roman" w:eastAsia="Calibri" w:hAnsi="Times New Roman" w:cs="Times New Roman"/>
                <w:spacing w:val="23"/>
                <w:w w:val="101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структурированию</w:t>
            </w:r>
            <w:r w:rsidRPr="00EE613E">
              <w:rPr>
                <w:rFonts w:ascii="Times New Roman" w:eastAsia="Calibri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учебной</w:t>
            </w:r>
            <w:r w:rsidRPr="00EE613E">
              <w:rPr>
                <w:rFonts w:ascii="Times New Roman" w:eastAsia="Calibri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EE613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EE613E" w:rsidRPr="00397C70" w:rsidTr="000F091F">
        <w:trPr>
          <w:trHeight w:hRule="exact" w:val="1459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397C70" w:rsidRDefault="00EE613E" w:rsidP="000F091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EE613E" w:rsidRPr="00397C70" w:rsidRDefault="00EE613E" w:rsidP="000F09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0"/>
                <w:szCs w:val="30"/>
                <w:lang w:val="ru-RU"/>
              </w:rPr>
            </w:pPr>
          </w:p>
          <w:p w:rsidR="00EE613E" w:rsidRDefault="00EE613E" w:rsidP="000F091F">
            <w:pPr>
              <w:pStyle w:val="TableParagraph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Default="00EE613E" w:rsidP="000F091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E613E" w:rsidRDefault="00EE613E" w:rsidP="000F09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EE613E" w:rsidRDefault="00EE613E" w:rsidP="000F091F">
            <w:pPr>
              <w:pStyle w:val="TableParagraph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Default="00EE613E" w:rsidP="000F091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E613E" w:rsidRDefault="00EE613E" w:rsidP="000F09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E613E" w:rsidRDefault="00EE613E" w:rsidP="000F091F">
            <w:pPr>
              <w:pStyle w:val="TableParagraph"/>
              <w:spacing w:line="244" w:lineRule="auto"/>
              <w:ind w:left="106" w:right="80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Ощущение</w:t>
            </w:r>
            <w:proofErr w:type="spellEnd"/>
            <w:r>
              <w:rPr>
                <w:rFonts w:ascii="Arial" w:hAnsi="Arial"/>
                <w:spacing w:val="12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и</w:t>
            </w:r>
            <w:r>
              <w:rPr>
                <w:rFonts w:ascii="Arial" w:hAnsi="Arial"/>
                <w:spacing w:val="14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восприятие</w:t>
            </w:r>
            <w:proofErr w:type="spellEnd"/>
            <w:r>
              <w:rPr>
                <w:rFonts w:ascii="Arial" w:hAnsi="Arial"/>
                <w:spacing w:val="23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водителя</w:t>
            </w:r>
            <w:proofErr w:type="spellEnd"/>
            <w:r>
              <w:rPr>
                <w:rFonts w:ascii="Arial" w:hAnsi="Arial"/>
                <w:sz w:val="21"/>
              </w:rPr>
              <w:t>.</w:t>
            </w:r>
          </w:p>
        </w:tc>
        <w:tc>
          <w:tcPr>
            <w:tcW w:w="3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397C70" w:rsidRDefault="00EE613E" w:rsidP="000F091F">
            <w:pPr>
              <w:pStyle w:val="TableParagraph"/>
              <w:spacing w:before="109" w:line="244" w:lineRule="auto"/>
              <w:ind w:left="106" w:right="354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  <w:r w:rsidRPr="00397C70">
              <w:rPr>
                <w:rFonts w:ascii="Arial" w:hAnsi="Arial"/>
                <w:sz w:val="21"/>
                <w:lang w:val="ru-RU"/>
              </w:rPr>
              <w:t>Подготовка</w:t>
            </w:r>
            <w:r w:rsidRPr="00397C70">
              <w:rPr>
                <w:rFonts w:ascii="Arial" w:hAnsi="Arial"/>
                <w:spacing w:val="12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сообщений</w:t>
            </w:r>
            <w:r w:rsidRPr="00397C70">
              <w:rPr>
                <w:rFonts w:ascii="Arial" w:hAnsi="Arial"/>
                <w:spacing w:val="14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</w:t>
            </w:r>
            <w:r w:rsidRPr="00397C70">
              <w:rPr>
                <w:rFonts w:ascii="Arial" w:hAnsi="Arial"/>
                <w:spacing w:val="22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докладов.</w:t>
            </w:r>
            <w:r w:rsidRPr="00397C70">
              <w:rPr>
                <w:rFonts w:ascii="Arial" w:hAnsi="Arial"/>
                <w:spacing w:val="7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Работа</w:t>
            </w:r>
            <w:r w:rsidRPr="00397C70">
              <w:rPr>
                <w:rFonts w:ascii="Arial" w:hAnsi="Arial"/>
                <w:spacing w:val="8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</w:t>
            </w:r>
            <w:r w:rsidRPr="00397C70">
              <w:rPr>
                <w:rFonts w:ascii="Arial" w:hAnsi="Arial"/>
                <w:spacing w:val="9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текстом</w:t>
            </w:r>
            <w:r w:rsidRPr="00397C70">
              <w:rPr>
                <w:rFonts w:ascii="Arial" w:hAnsi="Arial"/>
                <w:spacing w:val="9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по</w:t>
            </w:r>
            <w:r w:rsidRPr="00397C70">
              <w:rPr>
                <w:rFonts w:ascii="Arial" w:hAnsi="Arial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обобщению,</w:t>
            </w:r>
            <w:r w:rsidRPr="00397C70">
              <w:rPr>
                <w:rFonts w:ascii="Arial" w:hAnsi="Arial"/>
                <w:spacing w:val="15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систематизации</w:t>
            </w:r>
            <w:r w:rsidRPr="00397C70">
              <w:rPr>
                <w:rFonts w:ascii="Arial" w:hAnsi="Arial"/>
                <w:spacing w:val="17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</w:t>
            </w:r>
            <w:r w:rsidRPr="00397C70">
              <w:rPr>
                <w:rFonts w:ascii="Arial" w:hAnsi="Arial"/>
                <w:spacing w:val="23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структурированию</w:t>
            </w:r>
            <w:r w:rsidRPr="00397C70">
              <w:rPr>
                <w:rFonts w:ascii="Arial" w:hAnsi="Arial"/>
                <w:spacing w:val="28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учебной</w:t>
            </w:r>
            <w:r w:rsidRPr="00397C70">
              <w:rPr>
                <w:rFonts w:ascii="Arial" w:hAnsi="Arial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информации.</w:t>
            </w:r>
          </w:p>
        </w:tc>
      </w:tr>
      <w:tr w:rsidR="00EE613E" w:rsidRPr="00397C70" w:rsidTr="000F091F">
        <w:trPr>
          <w:trHeight w:hRule="exact" w:val="1459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397C70" w:rsidRDefault="00EE613E" w:rsidP="000F091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EE613E" w:rsidRPr="00397C70" w:rsidRDefault="00EE613E" w:rsidP="000F09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0"/>
                <w:szCs w:val="30"/>
                <w:lang w:val="ru-RU"/>
              </w:rPr>
            </w:pPr>
          </w:p>
          <w:p w:rsidR="00EE613E" w:rsidRDefault="00EE613E" w:rsidP="000F091F">
            <w:pPr>
              <w:pStyle w:val="TableParagraph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Default="00EE613E" w:rsidP="000F091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E613E" w:rsidRDefault="00EE613E" w:rsidP="000F09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EE613E" w:rsidRDefault="00EE613E" w:rsidP="000F091F">
            <w:pPr>
              <w:pStyle w:val="TableParagraph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5</w:t>
            </w:r>
          </w:p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Default="00EE613E" w:rsidP="000F091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E613E" w:rsidRDefault="00EE613E" w:rsidP="000F09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EE613E" w:rsidRDefault="00EE613E" w:rsidP="000F091F">
            <w:pPr>
              <w:pStyle w:val="TableParagraph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Внимание</w:t>
            </w:r>
            <w:proofErr w:type="spellEnd"/>
            <w:r>
              <w:rPr>
                <w:rFonts w:ascii="Arial" w:hAnsi="Arial"/>
                <w:spacing w:val="2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водителя</w:t>
            </w:r>
            <w:proofErr w:type="spellEnd"/>
            <w:r>
              <w:rPr>
                <w:rFonts w:ascii="Arial" w:hAnsi="Arial"/>
                <w:sz w:val="21"/>
              </w:rPr>
              <w:t>.</w:t>
            </w:r>
          </w:p>
        </w:tc>
        <w:tc>
          <w:tcPr>
            <w:tcW w:w="3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397C70" w:rsidRDefault="00EE613E" w:rsidP="000F091F">
            <w:pPr>
              <w:pStyle w:val="TableParagraph"/>
              <w:spacing w:before="109" w:line="244" w:lineRule="auto"/>
              <w:ind w:left="106" w:right="354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  <w:r w:rsidRPr="00397C70">
              <w:rPr>
                <w:rFonts w:ascii="Arial" w:hAnsi="Arial"/>
                <w:sz w:val="21"/>
                <w:lang w:val="ru-RU"/>
              </w:rPr>
              <w:t>Подготовка</w:t>
            </w:r>
            <w:r w:rsidRPr="00397C70">
              <w:rPr>
                <w:rFonts w:ascii="Arial" w:hAnsi="Arial"/>
                <w:spacing w:val="12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сообщений</w:t>
            </w:r>
            <w:r w:rsidRPr="00397C70">
              <w:rPr>
                <w:rFonts w:ascii="Arial" w:hAnsi="Arial"/>
                <w:spacing w:val="14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</w:t>
            </w:r>
            <w:r w:rsidRPr="00397C70">
              <w:rPr>
                <w:rFonts w:ascii="Arial" w:hAnsi="Arial"/>
                <w:spacing w:val="22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докладов.</w:t>
            </w:r>
            <w:r w:rsidRPr="00397C70">
              <w:rPr>
                <w:rFonts w:ascii="Arial" w:hAnsi="Arial"/>
                <w:spacing w:val="7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Работа</w:t>
            </w:r>
            <w:r w:rsidRPr="00397C70">
              <w:rPr>
                <w:rFonts w:ascii="Arial" w:hAnsi="Arial"/>
                <w:spacing w:val="8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</w:t>
            </w:r>
            <w:r w:rsidRPr="00397C70">
              <w:rPr>
                <w:rFonts w:ascii="Arial" w:hAnsi="Arial"/>
                <w:spacing w:val="9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текстом</w:t>
            </w:r>
            <w:r w:rsidRPr="00397C70">
              <w:rPr>
                <w:rFonts w:ascii="Arial" w:hAnsi="Arial"/>
                <w:spacing w:val="9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по</w:t>
            </w:r>
            <w:r w:rsidRPr="00397C70">
              <w:rPr>
                <w:rFonts w:ascii="Arial" w:hAnsi="Arial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обобщению,</w:t>
            </w:r>
            <w:r w:rsidRPr="00397C70">
              <w:rPr>
                <w:rFonts w:ascii="Arial" w:hAnsi="Arial"/>
                <w:spacing w:val="15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систематизации</w:t>
            </w:r>
            <w:r w:rsidRPr="00397C70">
              <w:rPr>
                <w:rFonts w:ascii="Arial" w:hAnsi="Arial"/>
                <w:spacing w:val="17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</w:t>
            </w:r>
            <w:r w:rsidRPr="00397C70">
              <w:rPr>
                <w:rFonts w:ascii="Arial" w:hAnsi="Arial"/>
                <w:spacing w:val="23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структурированию</w:t>
            </w:r>
            <w:r w:rsidRPr="00397C70">
              <w:rPr>
                <w:rFonts w:ascii="Arial" w:hAnsi="Arial"/>
                <w:spacing w:val="28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учебной</w:t>
            </w:r>
            <w:r w:rsidRPr="00397C70">
              <w:rPr>
                <w:rFonts w:ascii="Arial" w:hAnsi="Arial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информации.</w:t>
            </w:r>
          </w:p>
        </w:tc>
      </w:tr>
      <w:tr w:rsidR="00EE613E" w:rsidRPr="00397C70" w:rsidTr="000F091F">
        <w:trPr>
          <w:trHeight w:hRule="exact" w:val="1459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397C70" w:rsidRDefault="00EE613E" w:rsidP="000F091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EE613E" w:rsidRPr="00397C70" w:rsidRDefault="00EE613E" w:rsidP="000F09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0"/>
                <w:szCs w:val="30"/>
                <w:lang w:val="ru-RU"/>
              </w:rPr>
            </w:pPr>
          </w:p>
          <w:p w:rsidR="00EE613E" w:rsidRDefault="00EE613E" w:rsidP="000F091F">
            <w:pPr>
              <w:pStyle w:val="TableParagraph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Default="00EE613E" w:rsidP="000F091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E613E" w:rsidRDefault="00EE613E" w:rsidP="000F09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EE613E" w:rsidRDefault="00EE613E" w:rsidP="000F091F">
            <w:pPr>
              <w:pStyle w:val="TableParagraph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6</w:t>
            </w:r>
          </w:p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Default="00EE613E" w:rsidP="000F091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E613E" w:rsidRDefault="00EE613E" w:rsidP="000F09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EE613E" w:rsidRDefault="00EE613E" w:rsidP="000F091F">
            <w:pPr>
              <w:pStyle w:val="TableParagraph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Память</w:t>
            </w:r>
            <w:proofErr w:type="spellEnd"/>
            <w:r>
              <w:rPr>
                <w:rFonts w:ascii="Arial" w:hAnsi="Arial"/>
                <w:spacing w:val="10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и</w:t>
            </w:r>
            <w:r>
              <w:rPr>
                <w:rFonts w:ascii="Arial" w:hAnsi="Arial"/>
                <w:spacing w:val="12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мышление</w:t>
            </w:r>
            <w:proofErr w:type="spellEnd"/>
            <w:r>
              <w:rPr>
                <w:rFonts w:ascii="Arial" w:hAnsi="Arial"/>
                <w:sz w:val="21"/>
              </w:rPr>
              <w:t>.</w:t>
            </w:r>
          </w:p>
        </w:tc>
        <w:tc>
          <w:tcPr>
            <w:tcW w:w="3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397C70" w:rsidRDefault="00EE613E" w:rsidP="000F091F">
            <w:pPr>
              <w:pStyle w:val="TableParagraph"/>
              <w:spacing w:before="109" w:line="244" w:lineRule="auto"/>
              <w:ind w:left="106" w:right="354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  <w:r w:rsidRPr="00397C70">
              <w:rPr>
                <w:rFonts w:ascii="Arial" w:hAnsi="Arial"/>
                <w:sz w:val="21"/>
                <w:lang w:val="ru-RU"/>
              </w:rPr>
              <w:t>Подготовка</w:t>
            </w:r>
            <w:r w:rsidRPr="00397C70">
              <w:rPr>
                <w:rFonts w:ascii="Arial" w:hAnsi="Arial"/>
                <w:spacing w:val="12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сообщений</w:t>
            </w:r>
            <w:r w:rsidRPr="00397C70">
              <w:rPr>
                <w:rFonts w:ascii="Arial" w:hAnsi="Arial"/>
                <w:spacing w:val="14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</w:t>
            </w:r>
            <w:r w:rsidRPr="00397C70">
              <w:rPr>
                <w:rFonts w:ascii="Arial" w:hAnsi="Arial"/>
                <w:spacing w:val="22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докладов.</w:t>
            </w:r>
            <w:r w:rsidRPr="00397C70">
              <w:rPr>
                <w:rFonts w:ascii="Arial" w:hAnsi="Arial"/>
                <w:spacing w:val="7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Работа</w:t>
            </w:r>
            <w:r w:rsidRPr="00397C70">
              <w:rPr>
                <w:rFonts w:ascii="Arial" w:hAnsi="Arial"/>
                <w:spacing w:val="8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</w:t>
            </w:r>
            <w:r w:rsidRPr="00397C70">
              <w:rPr>
                <w:rFonts w:ascii="Arial" w:hAnsi="Arial"/>
                <w:spacing w:val="9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текстом</w:t>
            </w:r>
            <w:r w:rsidRPr="00397C70">
              <w:rPr>
                <w:rFonts w:ascii="Arial" w:hAnsi="Arial"/>
                <w:spacing w:val="9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по</w:t>
            </w:r>
            <w:r w:rsidRPr="00397C70">
              <w:rPr>
                <w:rFonts w:ascii="Arial" w:hAnsi="Arial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обобщению,</w:t>
            </w:r>
            <w:r w:rsidRPr="00397C70">
              <w:rPr>
                <w:rFonts w:ascii="Arial" w:hAnsi="Arial"/>
                <w:spacing w:val="15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систематизации</w:t>
            </w:r>
            <w:r w:rsidRPr="00397C70">
              <w:rPr>
                <w:rFonts w:ascii="Arial" w:hAnsi="Arial"/>
                <w:spacing w:val="17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</w:t>
            </w:r>
            <w:r w:rsidRPr="00397C70">
              <w:rPr>
                <w:rFonts w:ascii="Arial" w:hAnsi="Arial"/>
                <w:spacing w:val="23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структурированию</w:t>
            </w:r>
            <w:r w:rsidRPr="00397C70">
              <w:rPr>
                <w:rFonts w:ascii="Arial" w:hAnsi="Arial"/>
                <w:spacing w:val="28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учебной</w:t>
            </w:r>
            <w:r w:rsidRPr="00397C70">
              <w:rPr>
                <w:rFonts w:ascii="Arial" w:hAnsi="Arial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информации.</w:t>
            </w:r>
          </w:p>
        </w:tc>
      </w:tr>
      <w:tr w:rsidR="00EE613E" w:rsidRPr="00397C70" w:rsidTr="000F091F">
        <w:trPr>
          <w:trHeight w:hRule="exact" w:val="1459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397C70" w:rsidRDefault="00EE613E" w:rsidP="000F091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EE613E" w:rsidRPr="00397C70" w:rsidRDefault="00EE613E" w:rsidP="000F09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0"/>
                <w:szCs w:val="30"/>
                <w:lang w:val="ru-RU"/>
              </w:rPr>
            </w:pPr>
          </w:p>
          <w:p w:rsidR="00EE613E" w:rsidRDefault="00EE613E" w:rsidP="000F091F">
            <w:pPr>
              <w:pStyle w:val="TableParagraph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Default="00EE613E" w:rsidP="000F091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E613E" w:rsidRDefault="00EE613E" w:rsidP="000F09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EE613E" w:rsidRDefault="00EE613E" w:rsidP="000F091F">
            <w:pPr>
              <w:pStyle w:val="TableParagraph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7</w:t>
            </w:r>
          </w:p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397C70" w:rsidRDefault="00EE613E" w:rsidP="000F091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EE613E" w:rsidRPr="00397C70" w:rsidRDefault="00EE613E" w:rsidP="000F09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EE613E" w:rsidRPr="00397C70" w:rsidRDefault="00EE613E" w:rsidP="000F091F">
            <w:pPr>
              <w:pStyle w:val="TableParagraph"/>
              <w:spacing w:line="244" w:lineRule="auto"/>
              <w:ind w:left="106" w:right="187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  <w:r w:rsidRPr="00397C70">
              <w:rPr>
                <w:rFonts w:ascii="Arial" w:hAnsi="Arial"/>
                <w:sz w:val="21"/>
                <w:lang w:val="ru-RU"/>
              </w:rPr>
              <w:t>Эмоции</w:t>
            </w:r>
            <w:r w:rsidRPr="00397C70">
              <w:rPr>
                <w:rFonts w:ascii="Arial" w:hAnsi="Arial"/>
                <w:spacing w:val="9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</w:t>
            </w:r>
            <w:r w:rsidRPr="00397C70">
              <w:rPr>
                <w:rFonts w:ascii="Arial" w:hAnsi="Arial"/>
                <w:spacing w:val="9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воля</w:t>
            </w:r>
            <w:r w:rsidRPr="00397C70">
              <w:rPr>
                <w:rFonts w:ascii="Arial" w:hAnsi="Arial"/>
                <w:spacing w:val="9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в</w:t>
            </w:r>
            <w:r w:rsidRPr="00397C70">
              <w:rPr>
                <w:rFonts w:ascii="Arial" w:hAnsi="Arial"/>
                <w:spacing w:val="9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деятельности</w:t>
            </w:r>
            <w:r w:rsidRPr="00397C70">
              <w:rPr>
                <w:rFonts w:ascii="Arial" w:hAnsi="Arial"/>
                <w:spacing w:val="22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водителя.</w:t>
            </w:r>
          </w:p>
        </w:tc>
        <w:tc>
          <w:tcPr>
            <w:tcW w:w="3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397C70" w:rsidRDefault="00EE613E" w:rsidP="000F091F">
            <w:pPr>
              <w:pStyle w:val="TableParagraph"/>
              <w:spacing w:before="109" w:line="244" w:lineRule="auto"/>
              <w:ind w:left="106" w:right="354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  <w:r w:rsidRPr="00397C70">
              <w:rPr>
                <w:rFonts w:ascii="Arial" w:hAnsi="Arial"/>
                <w:sz w:val="21"/>
                <w:lang w:val="ru-RU"/>
              </w:rPr>
              <w:t>Подготовка</w:t>
            </w:r>
            <w:r w:rsidRPr="00397C70">
              <w:rPr>
                <w:rFonts w:ascii="Arial" w:hAnsi="Arial"/>
                <w:spacing w:val="12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сообщений</w:t>
            </w:r>
            <w:r w:rsidRPr="00397C70">
              <w:rPr>
                <w:rFonts w:ascii="Arial" w:hAnsi="Arial"/>
                <w:spacing w:val="14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</w:t>
            </w:r>
            <w:r w:rsidRPr="00397C70">
              <w:rPr>
                <w:rFonts w:ascii="Arial" w:hAnsi="Arial"/>
                <w:spacing w:val="22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докладов.</w:t>
            </w:r>
            <w:r w:rsidRPr="00397C70">
              <w:rPr>
                <w:rFonts w:ascii="Arial" w:hAnsi="Arial"/>
                <w:spacing w:val="7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Работа</w:t>
            </w:r>
            <w:r w:rsidRPr="00397C70">
              <w:rPr>
                <w:rFonts w:ascii="Arial" w:hAnsi="Arial"/>
                <w:spacing w:val="8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</w:t>
            </w:r>
            <w:r w:rsidRPr="00397C70">
              <w:rPr>
                <w:rFonts w:ascii="Arial" w:hAnsi="Arial"/>
                <w:spacing w:val="9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текстом</w:t>
            </w:r>
            <w:r w:rsidRPr="00397C70">
              <w:rPr>
                <w:rFonts w:ascii="Arial" w:hAnsi="Arial"/>
                <w:spacing w:val="9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по</w:t>
            </w:r>
            <w:r w:rsidRPr="00397C70">
              <w:rPr>
                <w:rFonts w:ascii="Arial" w:hAnsi="Arial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обобщению,</w:t>
            </w:r>
            <w:r w:rsidRPr="00397C70">
              <w:rPr>
                <w:rFonts w:ascii="Arial" w:hAnsi="Arial"/>
                <w:spacing w:val="15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систематизации</w:t>
            </w:r>
            <w:r w:rsidRPr="00397C70">
              <w:rPr>
                <w:rFonts w:ascii="Arial" w:hAnsi="Arial"/>
                <w:spacing w:val="17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</w:t>
            </w:r>
            <w:r w:rsidRPr="00397C70">
              <w:rPr>
                <w:rFonts w:ascii="Arial" w:hAnsi="Arial"/>
                <w:spacing w:val="23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структурированию</w:t>
            </w:r>
            <w:r w:rsidRPr="00397C70">
              <w:rPr>
                <w:rFonts w:ascii="Arial" w:hAnsi="Arial"/>
                <w:spacing w:val="28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учебной</w:t>
            </w:r>
            <w:r w:rsidRPr="00397C70">
              <w:rPr>
                <w:rFonts w:ascii="Arial" w:hAnsi="Arial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информации.</w:t>
            </w:r>
          </w:p>
        </w:tc>
      </w:tr>
      <w:tr w:rsidR="00EE613E" w:rsidRPr="00397C70" w:rsidTr="000F091F">
        <w:trPr>
          <w:trHeight w:hRule="exact" w:val="1459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397C70" w:rsidRDefault="00EE613E" w:rsidP="000F091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EE613E" w:rsidRPr="00397C70" w:rsidRDefault="00EE613E" w:rsidP="000F09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0"/>
                <w:szCs w:val="30"/>
                <w:lang w:val="ru-RU"/>
              </w:rPr>
            </w:pPr>
          </w:p>
          <w:p w:rsidR="00EE613E" w:rsidRDefault="00EE613E" w:rsidP="000F091F">
            <w:pPr>
              <w:pStyle w:val="TableParagraph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Default="00EE613E" w:rsidP="000F091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E613E" w:rsidRDefault="00EE613E" w:rsidP="000F09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EE613E" w:rsidRDefault="00EE613E" w:rsidP="000F091F">
            <w:pPr>
              <w:pStyle w:val="TableParagraph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8</w:t>
            </w:r>
          </w:p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Default="00EE613E" w:rsidP="000F091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EE613E" w:rsidRDefault="00EE613E" w:rsidP="000F091F">
            <w:pPr>
              <w:pStyle w:val="TableParagraph"/>
              <w:spacing w:line="244" w:lineRule="auto"/>
              <w:ind w:left="106" w:right="792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Психофизиологические</w:t>
            </w:r>
            <w:proofErr w:type="spellEnd"/>
            <w:r>
              <w:rPr>
                <w:rFonts w:ascii="Arial" w:hAnsi="Arial"/>
                <w:spacing w:val="22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особенности</w:t>
            </w:r>
            <w:proofErr w:type="spellEnd"/>
            <w:r>
              <w:rPr>
                <w:rFonts w:ascii="Arial" w:hAnsi="Arial"/>
                <w:spacing w:val="25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управления</w:t>
            </w:r>
            <w:proofErr w:type="spellEnd"/>
            <w:r>
              <w:rPr>
                <w:rFonts w:ascii="Arial" w:hAnsi="Arial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автомобилем</w:t>
            </w:r>
            <w:proofErr w:type="spellEnd"/>
            <w:r>
              <w:rPr>
                <w:rFonts w:ascii="Arial" w:hAnsi="Arial"/>
                <w:sz w:val="21"/>
              </w:rPr>
              <w:t>.</w:t>
            </w:r>
          </w:p>
        </w:tc>
        <w:tc>
          <w:tcPr>
            <w:tcW w:w="3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397C70" w:rsidRDefault="00EE613E" w:rsidP="000F091F">
            <w:pPr>
              <w:pStyle w:val="TableParagraph"/>
              <w:spacing w:before="109" w:line="244" w:lineRule="auto"/>
              <w:ind w:left="106" w:right="354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  <w:r w:rsidRPr="00397C70">
              <w:rPr>
                <w:rFonts w:ascii="Arial" w:hAnsi="Arial"/>
                <w:sz w:val="21"/>
                <w:lang w:val="ru-RU"/>
              </w:rPr>
              <w:t>Подготовка</w:t>
            </w:r>
            <w:r w:rsidRPr="00397C70">
              <w:rPr>
                <w:rFonts w:ascii="Arial" w:hAnsi="Arial"/>
                <w:spacing w:val="12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сообщений</w:t>
            </w:r>
            <w:r w:rsidRPr="00397C70">
              <w:rPr>
                <w:rFonts w:ascii="Arial" w:hAnsi="Arial"/>
                <w:spacing w:val="14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</w:t>
            </w:r>
            <w:r w:rsidRPr="00397C70">
              <w:rPr>
                <w:rFonts w:ascii="Arial" w:hAnsi="Arial"/>
                <w:spacing w:val="22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докладов.</w:t>
            </w:r>
            <w:r w:rsidRPr="00397C70">
              <w:rPr>
                <w:rFonts w:ascii="Arial" w:hAnsi="Arial"/>
                <w:spacing w:val="7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Работа</w:t>
            </w:r>
            <w:r w:rsidRPr="00397C70">
              <w:rPr>
                <w:rFonts w:ascii="Arial" w:hAnsi="Arial"/>
                <w:spacing w:val="8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</w:t>
            </w:r>
            <w:r w:rsidRPr="00397C70">
              <w:rPr>
                <w:rFonts w:ascii="Arial" w:hAnsi="Arial"/>
                <w:spacing w:val="9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текстом</w:t>
            </w:r>
            <w:r w:rsidRPr="00397C70">
              <w:rPr>
                <w:rFonts w:ascii="Arial" w:hAnsi="Arial"/>
                <w:spacing w:val="9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по</w:t>
            </w:r>
            <w:r w:rsidRPr="00397C70">
              <w:rPr>
                <w:rFonts w:ascii="Arial" w:hAnsi="Arial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обобщению,</w:t>
            </w:r>
            <w:r w:rsidRPr="00397C70">
              <w:rPr>
                <w:rFonts w:ascii="Arial" w:hAnsi="Arial"/>
                <w:spacing w:val="15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систематизации</w:t>
            </w:r>
            <w:r w:rsidRPr="00397C70">
              <w:rPr>
                <w:rFonts w:ascii="Arial" w:hAnsi="Arial"/>
                <w:spacing w:val="17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</w:t>
            </w:r>
            <w:r w:rsidRPr="00397C70">
              <w:rPr>
                <w:rFonts w:ascii="Arial" w:hAnsi="Arial"/>
                <w:spacing w:val="23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структурированию</w:t>
            </w:r>
            <w:r w:rsidRPr="00397C70">
              <w:rPr>
                <w:rFonts w:ascii="Arial" w:hAnsi="Arial"/>
                <w:spacing w:val="28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учебной</w:t>
            </w:r>
            <w:r w:rsidRPr="00397C70">
              <w:rPr>
                <w:rFonts w:ascii="Arial" w:hAnsi="Arial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информации.</w:t>
            </w:r>
          </w:p>
        </w:tc>
      </w:tr>
      <w:tr w:rsidR="00EE613E" w:rsidRPr="00397C70" w:rsidTr="000F091F">
        <w:trPr>
          <w:trHeight w:hRule="exact" w:val="1459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397C70" w:rsidRDefault="00EE613E" w:rsidP="000F091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EE613E" w:rsidRPr="00397C70" w:rsidRDefault="00EE613E" w:rsidP="000F09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0"/>
                <w:szCs w:val="30"/>
                <w:lang w:val="ru-RU"/>
              </w:rPr>
            </w:pPr>
          </w:p>
          <w:p w:rsidR="00EE613E" w:rsidRDefault="00EE613E" w:rsidP="000F091F">
            <w:pPr>
              <w:pStyle w:val="TableParagraph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Default="00EE613E" w:rsidP="000F091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E613E" w:rsidRDefault="00EE613E" w:rsidP="000F09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EE613E" w:rsidRDefault="00EE613E" w:rsidP="000F091F">
            <w:pPr>
              <w:pStyle w:val="TableParagraph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9</w:t>
            </w:r>
          </w:p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Default="00EE613E" w:rsidP="000F091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E613E" w:rsidRDefault="00EE613E" w:rsidP="000F091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EE613E" w:rsidRDefault="00EE613E" w:rsidP="000F091F">
            <w:pPr>
              <w:pStyle w:val="TableParagraph"/>
              <w:spacing w:line="244" w:lineRule="auto"/>
              <w:ind w:left="106" w:right="208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/>
                <w:sz w:val="21"/>
              </w:rPr>
              <w:t>Состояние</w:t>
            </w:r>
            <w:proofErr w:type="spellEnd"/>
            <w:r>
              <w:rPr>
                <w:rFonts w:ascii="Arial" w:hAnsi="Arial"/>
                <w:spacing w:val="30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работоспособности</w:t>
            </w:r>
            <w:proofErr w:type="spellEnd"/>
            <w:r>
              <w:rPr>
                <w:rFonts w:ascii="Arial" w:hAnsi="Arial"/>
                <w:spacing w:val="21"/>
                <w:w w:val="101"/>
                <w:sz w:val="21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</w:rPr>
              <w:t>водителя</w:t>
            </w:r>
            <w:proofErr w:type="spellEnd"/>
            <w:r>
              <w:rPr>
                <w:rFonts w:ascii="Arial" w:hAnsi="Arial"/>
                <w:sz w:val="21"/>
              </w:rPr>
              <w:t>.</w:t>
            </w:r>
          </w:p>
        </w:tc>
        <w:tc>
          <w:tcPr>
            <w:tcW w:w="3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397C70" w:rsidRDefault="00EE613E" w:rsidP="000F091F">
            <w:pPr>
              <w:pStyle w:val="TableParagraph"/>
              <w:spacing w:before="109" w:line="244" w:lineRule="auto"/>
              <w:ind w:left="106" w:right="354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  <w:r w:rsidRPr="00397C70">
              <w:rPr>
                <w:rFonts w:ascii="Arial" w:hAnsi="Arial"/>
                <w:sz w:val="21"/>
                <w:lang w:val="ru-RU"/>
              </w:rPr>
              <w:t>Подготовка</w:t>
            </w:r>
            <w:r w:rsidRPr="00397C70">
              <w:rPr>
                <w:rFonts w:ascii="Arial" w:hAnsi="Arial"/>
                <w:spacing w:val="12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сообщений</w:t>
            </w:r>
            <w:r w:rsidRPr="00397C70">
              <w:rPr>
                <w:rFonts w:ascii="Arial" w:hAnsi="Arial"/>
                <w:spacing w:val="14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</w:t>
            </w:r>
            <w:r w:rsidRPr="00397C70">
              <w:rPr>
                <w:rFonts w:ascii="Arial" w:hAnsi="Arial"/>
                <w:spacing w:val="22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докладов.</w:t>
            </w:r>
            <w:r w:rsidRPr="00397C70">
              <w:rPr>
                <w:rFonts w:ascii="Arial" w:hAnsi="Arial"/>
                <w:spacing w:val="7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Работа</w:t>
            </w:r>
            <w:r w:rsidRPr="00397C70">
              <w:rPr>
                <w:rFonts w:ascii="Arial" w:hAnsi="Arial"/>
                <w:spacing w:val="8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</w:t>
            </w:r>
            <w:r w:rsidRPr="00397C70">
              <w:rPr>
                <w:rFonts w:ascii="Arial" w:hAnsi="Arial"/>
                <w:spacing w:val="9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текстом</w:t>
            </w:r>
            <w:r w:rsidRPr="00397C70">
              <w:rPr>
                <w:rFonts w:ascii="Arial" w:hAnsi="Arial"/>
                <w:spacing w:val="9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по</w:t>
            </w:r>
            <w:r w:rsidRPr="00397C70">
              <w:rPr>
                <w:rFonts w:ascii="Arial" w:hAnsi="Arial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обобщению,</w:t>
            </w:r>
            <w:r w:rsidRPr="00397C70">
              <w:rPr>
                <w:rFonts w:ascii="Arial" w:hAnsi="Arial"/>
                <w:spacing w:val="15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систематизации</w:t>
            </w:r>
            <w:r w:rsidRPr="00397C70">
              <w:rPr>
                <w:rFonts w:ascii="Arial" w:hAnsi="Arial"/>
                <w:spacing w:val="17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</w:t>
            </w:r>
            <w:r w:rsidRPr="00397C70">
              <w:rPr>
                <w:rFonts w:ascii="Arial" w:hAnsi="Arial"/>
                <w:spacing w:val="23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структурированию</w:t>
            </w:r>
            <w:r w:rsidRPr="00397C70">
              <w:rPr>
                <w:rFonts w:ascii="Arial" w:hAnsi="Arial"/>
                <w:spacing w:val="28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учебной</w:t>
            </w:r>
            <w:r w:rsidRPr="00397C70">
              <w:rPr>
                <w:rFonts w:ascii="Arial" w:hAnsi="Arial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информации.</w:t>
            </w:r>
          </w:p>
        </w:tc>
      </w:tr>
      <w:tr w:rsidR="00EE613E" w:rsidRPr="00397C70" w:rsidTr="000F091F">
        <w:trPr>
          <w:trHeight w:hRule="exact" w:val="1459"/>
        </w:trPr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397C70" w:rsidRDefault="00EE613E" w:rsidP="000F091F">
            <w:pPr>
              <w:pStyle w:val="TableParagraph"/>
              <w:rPr>
                <w:rFonts w:ascii="Arial" w:eastAsia="Arial" w:hAnsi="Arial" w:cs="Arial"/>
                <w:b/>
                <w:bCs/>
                <w:lang w:val="ru-RU"/>
              </w:rPr>
            </w:pPr>
          </w:p>
          <w:p w:rsidR="00EE613E" w:rsidRPr="00397C70" w:rsidRDefault="00EE613E" w:rsidP="000F09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0"/>
                <w:szCs w:val="30"/>
                <w:lang w:val="ru-RU"/>
              </w:rPr>
            </w:pPr>
          </w:p>
          <w:p w:rsidR="00EE613E" w:rsidRDefault="00EE613E" w:rsidP="000F091F">
            <w:pPr>
              <w:pStyle w:val="TableParagraph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  <w:tc>
          <w:tcPr>
            <w:tcW w:w="8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Default="00EE613E" w:rsidP="000F091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EE613E" w:rsidRDefault="00EE613E" w:rsidP="000F091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EE613E" w:rsidRDefault="00EE613E" w:rsidP="000F091F">
            <w:pPr>
              <w:pStyle w:val="TableParagraph"/>
              <w:ind w:lef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10</w:t>
            </w:r>
          </w:p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397C70" w:rsidRDefault="00EE613E" w:rsidP="000F091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0"/>
                <w:szCs w:val="30"/>
                <w:lang w:val="ru-RU"/>
              </w:rPr>
            </w:pPr>
          </w:p>
          <w:p w:rsidR="00EE613E" w:rsidRPr="00397C70" w:rsidRDefault="00EE613E" w:rsidP="000F091F">
            <w:pPr>
              <w:pStyle w:val="TableParagraph"/>
              <w:spacing w:line="244" w:lineRule="auto"/>
              <w:ind w:left="106" w:right="457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  <w:r w:rsidRPr="00397C70">
              <w:rPr>
                <w:rFonts w:ascii="Arial" w:hAnsi="Arial"/>
                <w:sz w:val="21"/>
                <w:lang w:val="ru-RU"/>
              </w:rPr>
              <w:t>Психофизиологические</w:t>
            </w:r>
            <w:r w:rsidRPr="00397C70">
              <w:rPr>
                <w:rFonts w:ascii="Arial" w:hAnsi="Arial"/>
                <w:spacing w:val="22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особенности</w:t>
            </w:r>
            <w:r w:rsidRPr="00397C70">
              <w:rPr>
                <w:rFonts w:ascii="Arial" w:hAnsi="Arial"/>
                <w:spacing w:val="29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формирования</w:t>
            </w:r>
            <w:r w:rsidRPr="00397C70">
              <w:rPr>
                <w:rFonts w:ascii="Arial" w:hAnsi="Arial"/>
                <w:spacing w:val="22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водительского</w:t>
            </w:r>
            <w:r w:rsidRPr="00397C70">
              <w:rPr>
                <w:rFonts w:ascii="Arial" w:hAnsi="Arial"/>
                <w:spacing w:val="26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мастерства</w:t>
            </w:r>
          </w:p>
        </w:tc>
        <w:tc>
          <w:tcPr>
            <w:tcW w:w="3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E613E" w:rsidRPr="00397C70" w:rsidRDefault="00EE613E" w:rsidP="000F091F">
            <w:pPr>
              <w:pStyle w:val="TableParagraph"/>
              <w:spacing w:before="109" w:line="244" w:lineRule="auto"/>
              <w:ind w:left="106" w:right="354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  <w:r w:rsidRPr="00397C70">
              <w:rPr>
                <w:rFonts w:ascii="Arial" w:hAnsi="Arial"/>
                <w:sz w:val="21"/>
                <w:lang w:val="ru-RU"/>
              </w:rPr>
              <w:t>Подготовка</w:t>
            </w:r>
            <w:r w:rsidRPr="00397C70">
              <w:rPr>
                <w:rFonts w:ascii="Arial" w:hAnsi="Arial"/>
                <w:spacing w:val="12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сообщений</w:t>
            </w:r>
            <w:r w:rsidRPr="00397C70">
              <w:rPr>
                <w:rFonts w:ascii="Arial" w:hAnsi="Arial"/>
                <w:spacing w:val="14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</w:t>
            </w:r>
            <w:r w:rsidRPr="00397C70">
              <w:rPr>
                <w:rFonts w:ascii="Arial" w:hAnsi="Arial"/>
                <w:spacing w:val="22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докладов.</w:t>
            </w:r>
            <w:r w:rsidRPr="00397C70">
              <w:rPr>
                <w:rFonts w:ascii="Arial" w:hAnsi="Arial"/>
                <w:spacing w:val="7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Работа</w:t>
            </w:r>
            <w:r w:rsidRPr="00397C70">
              <w:rPr>
                <w:rFonts w:ascii="Arial" w:hAnsi="Arial"/>
                <w:spacing w:val="8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</w:t>
            </w:r>
            <w:r w:rsidRPr="00397C70">
              <w:rPr>
                <w:rFonts w:ascii="Arial" w:hAnsi="Arial"/>
                <w:spacing w:val="9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текстом</w:t>
            </w:r>
            <w:r w:rsidRPr="00397C70">
              <w:rPr>
                <w:rFonts w:ascii="Arial" w:hAnsi="Arial"/>
                <w:spacing w:val="9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по</w:t>
            </w:r>
            <w:r w:rsidRPr="00397C70">
              <w:rPr>
                <w:rFonts w:ascii="Arial" w:hAnsi="Arial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обобщению,</w:t>
            </w:r>
            <w:r w:rsidRPr="00397C70">
              <w:rPr>
                <w:rFonts w:ascii="Arial" w:hAnsi="Arial"/>
                <w:spacing w:val="15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систематизации</w:t>
            </w:r>
            <w:r w:rsidRPr="00397C70">
              <w:rPr>
                <w:rFonts w:ascii="Arial" w:hAnsi="Arial"/>
                <w:spacing w:val="17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</w:t>
            </w:r>
            <w:r w:rsidRPr="00397C70">
              <w:rPr>
                <w:rFonts w:ascii="Arial" w:hAnsi="Arial"/>
                <w:spacing w:val="23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структурированию</w:t>
            </w:r>
            <w:r w:rsidRPr="00397C70">
              <w:rPr>
                <w:rFonts w:ascii="Arial" w:hAnsi="Arial"/>
                <w:spacing w:val="28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учебной</w:t>
            </w:r>
            <w:r w:rsidRPr="00397C70">
              <w:rPr>
                <w:rFonts w:ascii="Arial" w:hAnsi="Arial"/>
                <w:w w:val="101"/>
                <w:sz w:val="21"/>
                <w:lang w:val="ru-RU"/>
              </w:rPr>
              <w:t xml:space="preserve"> </w:t>
            </w:r>
            <w:r w:rsidRPr="00397C70">
              <w:rPr>
                <w:rFonts w:ascii="Arial" w:hAnsi="Arial"/>
                <w:sz w:val="21"/>
                <w:lang w:val="ru-RU"/>
              </w:rPr>
              <w:t>информации.</w:t>
            </w:r>
          </w:p>
        </w:tc>
      </w:tr>
    </w:tbl>
    <w:p w:rsidR="00EE613E" w:rsidRPr="00EE613E" w:rsidRDefault="00EE613E" w:rsidP="00EE613E">
      <w:pPr>
        <w:widowControl w:val="0"/>
        <w:tabs>
          <w:tab w:val="left" w:pos="1705"/>
          <w:tab w:val="left" w:pos="2613"/>
          <w:tab w:val="left" w:pos="3426"/>
          <w:tab w:val="left" w:pos="4063"/>
          <w:tab w:val="left" w:pos="4711"/>
          <w:tab w:val="left" w:pos="5252"/>
          <w:tab w:val="left" w:pos="6079"/>
          <w:tab w:val="left" w:pos="6775"/>
          <w:tab w:val="left" w:pos="7326"/>
          <w:tab w:val="left" w:pos="8304"/>
          <w:tab w:val="left" w:pos="8867"/>
        </w:tabs>
        <w:spacing w:after="0" w:line="244" w:lineRule="auto"/>
        <w:ind w:left="744" w:right="116"/>
        <w:jc w:val="center"/>
        <w:rPr>
          <w:rFonts w:ascii="Arial" w:eastAsia="Arial" w:hAnsi="Arial" w:cs="Times New Roman"/>
          <w:b/>
          <w:sz w:val="21"/>
          <w:szCs w:val="21"/>
        </w:rPr>
      </w:pPr>
      <w:r w:rsidRPr="00EE613E">
        <w:rPr>
          <w:rFonts w:ascii="Arial" w:eastAsia="Arial" w:hAnsi="Arial" w:cs="Times New Roman"/>
          <w:b/>
          <w:sz w:val="21"/>
          <w:szCs w:val="21"/>
        </w:rPr>
        <w:t>Основная литература</w:t>
      </w:r>
    </w:p>
    <w:p w:rsidR="000F091F" w:rsidRDefault="00EE613E" w:rsidP="00EE613E">
      <w:pPr>
        <w:widowControl w:val="0"/>
        <w:tabs>
          <w:tab w:val="left" w:pos="1705"/>
          <w:tab w:val="left" w:pos="2613"/>
          <w:tab w:val="left" w:pos="3426"/>
          <w:tab w:val="left" w:pos="4063"/>
          <w:tab w:val="left" w:pos="4711"/>
          <w:tab w:val="left" w:pos="5252"/>
          <w:tab w:val="left" w:pos="6079"/>
          <w:tab w:val="left" w:pos="6775"/>
          <w:tab w:val="left" w:pos="7326"/>
          <w:tab w:val="left" w:pos="8304"/>
          <w:tab w:val="left" w:pos="8867"/>
        </w:tabs>
        <w:spacing w:after="0" w:line="244" w:lineRule="auto"/>
        <w:ind w:left="744" w:right="116"/>
        <w:rPr>
          <w:rFonts w:ascii="Arial" w:eastAsia="Arial" w:hAnsi="Arial" w:cs="Times New Roman"/>
          <w:spacing w:val="37"/>
          <w:sz w:val="21"/>
          <w:szCs w:val="21"/>
        </w:rPr>
      </w:pPr>
      <w:r w:rsidRPr="00EE613E">
        <w:rPr>
          <w:rFonts w:ascii="Arial" w:eastAsia="Arial" w:hAnsi="Arial" w:cs="Times New Roman"/>
          <w:sz w:val="21"/>
          <w:szCs w:val="21"/>
        </w:rPr>
        <w:t>1.Актуальные</w:t>
      </w:r>
      <w:r w:rsidRPr="00EE613E">
        <w:rPr>
          <w:rFonts w:ascii="Arial" w:eastAsia="Arial" w:hAnsi="Arial" w:cs="Times New Roman"/>
          <w:spacing w:val="1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-2"/>
          <w:sz w:val="21"/>
          <w:szCs w:val="21"/>
        </w:rPr>
        <w:t>проблемы</w:t>
      </w:r>
      <w:r w:rsidRPr="00EE613E">
        <w:rPr>
          <w:rFonts w:ascii="Arial" w:eastAsia="Arial" w:hAnsi="Arial" w:cs="Times New Roman"/>
          <w:spacing w:val="14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психологии</w:t>
      </w:r>
      <w:r w:rsidRPr="00EE613E">
        <w:rPr>
          <w:rFonts w:ascii="Arial" w:eastAsia="Arial" w:hAnsi="Arial" w:cs="Times New Roman"/>
          <w:spacing w:val="14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труда,</w:t>
      </w:r>
      <w:r w:rsidRPr="00EE613E">
        <w:rPr>
          <w:rFonts w:ascii="Arial" w:eastAsia="Arial" w:hAnsi="Arial" w:cs="Times New Roman"/>
          <w:spacing w:val="1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инженерной</w:t>
      </w:r>
      <w:r w:rsidRPr="00EE613E">
        <w:rPr>
          <w:rFonts w:ascii="Arial" w:eastAsia="Arial" w:hAnsi="Arial" w:cs="Times New Roman"/>
          <w:spacing w:val="14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психологии</w:t>
      </w:r>
      <w:r w:rsidRPr="00EE613E">
        <w:rPr>
          <w:rFonts w:ascii="Arial" w:eastAsia="Arial" w:hAnsi="Arial" w:cs="Times New Roman"/>
          <w:spacing w:val="14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и</w:t>
      </w:r>
      <w:r w:rsidRPr="00EE613E">
        <w:rPr>
          <w:rFonts w:ascii="Arial" w:eastAsia="Arial" w:hAnsi="Arial" w:cs="Times New Roman"/>
          <w:spacing w:val="14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эргономики</w:t>
      </w:r>
      <w:proofErr w:type="gramStart"/>
      <w:r w:rsidRPr="00EE613E">
        <w:rPr>
          <w:rFonts w:ascii="Arial" w:eastAsia="Arial" w:hAnsi="Arial" w:cs="Times New Roman"/>
          <w:spacing w:val="14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:</w:t>
      </w:r>
      <w:proofErr w:type="gramEnd"/>
      <w:r w:rsidRPr="00EE613E">
        <w:rPr>
          <w:rFonts w:ascii="Arial" w:eastAsia="Arial" w:hAnsi="Arial" w:cs="Times New Roman"/>
          <w:spacing w:val="1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под</w:t>
      </w:r>
      <w:r w:rsidRPr="00EE613E">
        <w:rPr>
          <w:rFonts w:ascii="Arial" w:eastAsia="Arial" w:hAnsi="Arial" w:cs="Times New Roman"/>
          <w:spacing w:val="24"/>
          <w:w w:val="10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ред.</w:t>
      </w:r>
      <w:r w:rsidRPr="00EE613E">
        <w:rPr>
          <w:rFonts w:ascii="Arial" w:eastAsia="Arial" w:hAnsi="Arial" w:cs="Times New Roman"/>
          <w:spacing w:val="40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В.А.</w:t>
      </w:r>
      <w:r w:rsidRPr="00EE613E">
        <w:rPr>
          <w:rFonts w:ascii="Arial" w:eastAsia="Arial" w:hAnsi="Arial" w:cs="Times New Roman"/>
          <w:spacing w:val="4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Бодрова,</w:t>
      </w:r>
      <w:r w:rsidRPr="00EE613E">
        <w:rPr>
          <w:rFonts w:ascii="Arial" w:eastAsia="Arial" w:hAnsi="Arial" w:cs="Times New Roman"/>
          <w:spacing w:val="40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А.Л.</w:t>
      </w:r>
      <w:r w:rsidRPr="00EE613E">
        <w:rPr>
          <w:rFonts w:ascii="Arial" w:eastAsia="Arial" w:hAnsi="Arial" w:cs="Times New Roman"/>
          <w:spacing w:val="4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Журавлева.</w:t>
      </w:r>
      <w:r w:rsidRPr="00EE613E">
        <w:rPr>
          <w:rFonts w:ascii="Arial" w:eastAsia="Arial" w:hAnsi="Arial" w:cs="Times New Roman"/>
          <w:spacing w:val="4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Выпуск</w:t>
      </w:r>
      <w:r w:rsidRPr="00EE613E">
        <w:rPr>
          <w:rFonts w:ascii="Arial" w:eastAsia="Arial" w:hAnsi="Arial" w:cs="Times New Roman"/>
          <w:spacing w:val="40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3.</w:t>
      </w:r>
      <w:r w:rsidRPr="00EE613E">
        <w:rPr>
          <w:rFonts w:ascii="Arial" w:eastAsia="Arial" w:hAnsi="Arial" w:cs="Times New Roman"/>
          <w:spacing w:val="4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-</w:t>
      </w:r>
      <w:r w:rsidRPr="00EE613E">
        <w:rPr>
          <w:rFonts w:ascii="Arial" w:eastAsia="Arial" w:hAnsi="Arial" w:cs="Times New Roman"/>
          <w:spacing w:val="40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Москва</w:t>
      </w:r>
      <w:proofErr w:type="gramStart"/>
      <w:r w:rsidRPr="00EE613E">
        <w:rPr>
          <w:rFonts w:ascii="Arial" w:eastAsia="Arial" w:hAnsi="Arial" w:cs="Times New Roman"/>
          <w:spacing w:val="4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:</w:t>
      </w:r>
      <w:proofErr w:type="gramEnd"/>
      <w:r w:rsidRPr="00EE613E">
        <w:rPr>
          <w:rFonts w:ascii="Arial" w:eastAsia="Arial" w:hAnsi="Arial" w:cs="Times New Roman"/>
          <w:spacing w:val="4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Институт</w:t>
      </w:r>
      <w:r w:rsidRPr="00EE613E">
        <w:rPr>
          <w:rFonts w:ascii="Arial" w:eastAsia="Arial" w:hAnsi="Arial" w:cs="Times New Roman"/>
          <w:spacing w:val="40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психологии</w:t>
      </w:r>
      <w:r w:rsidRPr="00EE613E">
        <w:rPr>
          <w:rFonts w:ascii="Arial" w:eastAsia="Arial" w:hAnsi="Arial" w:cs="Times New Roman"/>
          <w:spacing w:val="4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-4"/>
          <w:sz w:val="21"/>
          <w:szCs w:val="21"/>
        </w:rPr>
        <w:t>РАН,</w:t>
      </w:r>
      <w:r w:rsidRPr="00EE613E">
        <w:rPr>
          <w:rFonts w:ascii="Arial" w:eastAsia="Arial" w:hAnsi="Arial" w:cs="Times New Roman"/>
          <w:spacing w:val="28"/>
          <w:w w:val="10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2012.</w:t>
      </w:r>
      <w:r w:rsidRPr="00EE613E">
        <w:rPr>
          <w:rFonts w:ascii="Arial" w:eastAsia="Arial" w:hAnsi="Arial" w:cs="Times New Roman"/>
          <w:spacing w:val="3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-</w:t>
      </w:r>
      <w:r w:rsidRPr="00EE613E">
        <w:rPr>
          <w:rFonts w:ascii="Arial" w:eastAsia="Arial" w:hAnsi="Arial" w:cs="Times New Roman"/>
          <w:spacing w:val="3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400</w:t>
      </w:r>
      <w:r w:rsidRPr="00EE613E">
        <w:rPr>
          <w:rFonts w:ascii="Arial" w:eastAsia="Arial" w:hAnsi="Arial" w:cs="Times New Roman"/>
          <w:spacing w:val="3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с.</w:t>
      </w:r>
      <w:r w:rsidRPr="00EE613E">
        <w:rPr>
          <w:rFonts w:ascii="Arial" w:eastAsia="Arial" w:hAnsi="Arial" w:cs="Times New Roman"/>
          <w:spacing w:val="3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-</w:t>
      </w:r>
      <w:r w:rsidRPr="00EE613E">
        <w:rPr>
          <w:rFonts w:ascii="Arial" w:eastAsia="Arial" w:hAnsi="Arial" w:cs="Times New Roman"/>
          <w:spacing w:val="3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-3"/>
          <w:sz w:val="21"/>
          <w:szCs w:val="21"/>
        </w:rPr>
        <w:t>(Труды</w:t>
      </w:r>
      <w:r w:rsidRPr="00EE613E">
        <w:rPr>
          <w:rFonts w:ascii="Arial" w:eastAsia="Arial" w:hAnsi="Arial" w:cs="Times New Roman"/>
          <w:spacing w:val="3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института</w:t>
      </w:r>
      <w:r w:rsidRPr="00EE613E">
        <w:rPr>
          <w:rFonts w:ascii="Arial" w:eastAsia="Arial" w:hAnsi="Arial" w:cs="Times New Roman"/>
          <w:spacing w:val="3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психологии</w:t>
      </w:r>
      <w:r w:rsidRPr="00EE613E">
        <w:rPr>
          <w:rFonts w:ascii="Arial" w:eastAsia="Arial" w:hAnsi="Arial" w:cs="Times New Roman"/>
          <w:spacing w:val="3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-4"/>
          <w:sz w:val="21"/>
          <w:szCs w:val="21"/>
        </w:rPr>
        <w:t>РАН)</w:t>
      </w:r>
      <w:r w:rsidRPr="00EE613E">
        <w:rPr>
          <w:rFonts w:ascii="Arial" w:eastAsia="Arial" w:hAnsi="Arial" w:cs="Times New Roman"/>
          <w:spacing w:val="37"/>
          <w:sz w:val="21"/>
          <w:szCs w:val="21"/>
        </w:rPr>
        <w:t xml:space="preserve"> </w:t>
      </w:r>
    </w:p>
    <w:p w:rsidR="000F091F" w:rsidRDefault="00EE613E" w:rsidP="00EE613E">
      <w:pPr>
        <w:widowControl w:val="0"/>
        <w:tabs>
          <w:tab w:val="left" w:pos="1705"/>
          <w:tab w:val="left" w:pos="2613"/>
          <w:tab w:val="left" w:pos="3426"/>
          <w:tab w:val="left" w:pos="4063"/>
          <w:tab w:val="left" w:pos="4711"/>
          <w:tab w:val="left" w:pos="5252"/>
          <w:tab w:val="left" w:pos="6079"/>
          <w:tab w:val="left" w:pos="6775"/>
          <w:tab w:val="left" w:pos="7326"/>
          <w:tab w:val="left" w:pos="8304"/>
          <w:tab w:val="left" w:pos="8867"/>
        </w:tabs>
        <w:spacing w:after="0" w:line="244" w:lineRule="auto"/>
        <w:ind w:left="744" w:right="116"/>
        <w:rPr>
          <w:rFonts w:ascii="Arial" w:eastAsia="Arial" w:hAnsi="Arial" w:cs="Times New Roman"/>
          <w:sz w:val="21"/>
          <w:szCs w:val="21"/>
        </w:rPr>
      </w:pPr>
      <w:r w:rsidRPr="00EE613E">
        <w:rPr>
          <w:rFonts w:ascii="Arial" w:eastAsia="Arial" w:hAnsi="Arial" w:cs="Times New Roman"/>
          <w:sz w:val="21"/>
          <w:szCs w:val="21"/>
        </w:rPr>
        <w:t>2.</w:t>
      </w:r>
      <w:r w:rsidRPr="00EE613E">
        <w:rPr>
          <w:rFonts w:ascii="Arial" w:eastAsia="Arial" w:hAnsi="Arial" w:cs="Times New Roman"/>
          <w:spacing w:val="38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z w:val="21"/>
          <w:szCs w:val="21"/>
        </w:rPr>
        <w:t>Клебельсберг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>,</w:t>
      </w:r>
      <w:r w:rsidRPr="00EE613E">
        <w:rPr>
          <w:rFonts w:ascii="Arial" w:eastAsia="Arial" w:hAnsi="Arial" w:cs="Times New Roman"/>
          <w:spacing w:val="37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pacing w:val="-2"/>
          <w:sz w:val="21"/>
          <w:szCs w:val="21"/>
        </w:rPr>
        <w:t>Д.Транспортная</w:t>
      </w:r>
      <w:proofErr w:type="spellEnd"/>
      <w:r w:rsidRPr="00EE613E">
        <w:rPr>
          <w:rFonts w:ascii="Arial" w:eastAsia="Arial" w:hAnsi="Arial" w:cs="Times New Roman"/>
          <w:spacing w:val="36"/>
          <w:w w:val="10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психология</w:t>
      </w:r>
      <w:r w:rsidRPr="00EE613E">
        <w:rPr>
          <w:rFonts w:ascii="Arial" w:eastAsia="Arial" w:hAnsi="Arial" w:cs="Times New Roman"/>
          <w:spacing w:val="1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/</w:t>
      </w:r>
      <w:r w:rsidRPr="00EE613E">
        <w:rPr>
          <w:rFonts w:ascii="Arial" w:eastAsia="Arial" w:hAnsi="Arial" w:cs="Times New Roman"/>
          <w:spacing w:val="1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Д.</w:t>
      </w:r>
      <w:r w:rsidRPr="00EE613E">
        <w:rPr>
          <w:rFonts w:ascii="Arial" w:eastAsia="Arial" w:hAnsi="Arial" w:cs="Times New Roman"/>
          <w:spacing w:val="11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z w:val="21"/>
          <w:szCs w:val="21"/>
        </w:rPr>
        <w:t>Клебельсберг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>;</w:t>
      </w:r>
      <w:r w:rsidRPr="00EE613E">
        <w:rPr>
          <w:rFonts w:ascii="Arial" w:eastAsia="Arial" w:hAnsi="Arial" w:cs="Times New Roman"/>
          <w:spacing w:val="1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пер.</w:t>
      </w:r>
      <w:r w:rsidRPr="00EE613E">
        <w:rPr>
          <w:rFonts w:ascii="Arial" w:eastAsia="Arial" w:hAnsi="Arial" w:cs="Times New Roman"/>
          <w:spacing w:val="1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с</w:t>
      </w:r>
      <w:r w:rsidRPr="00EE613E">
        <w:rPr>
          <w:rFonts w:ascii="Arial" w:eastAsia="Arial" w:hAnsi="Arial" w:cs="Times New Roman"/>
          <w:spacing w:val="1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нем.</w:t>
      </w:r>
      <w:r w:rsidRPr="00EE613E">
        <w:rPr>
          <w:rFonts w:ascii="Arial" w:eastAsia="Arial" w:hAnsi="Arial" w:cs="Times New Roman"/>
          <w:spacing w:val="1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А.Б.</w:t>
      </w:r>
      <w:r w:rsidRPr="00EE613E">
        <w:rPr>
          <w:rFonts w:ascii="Arial" w:eastAsia="Arial" w:hAnsi="Arial" w:cs="Times New Roman"/>
          <w:spacing w:val="1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-2"/>
          <w:sz w:val="21"/>
          <w:szCs w:val="21"/>
        </w:rPr>
        <w:t>Тарасова</w:t>
      </w:r>
      <w:proofErr w:type="gramStart"/>
      <w:r w:rsidRPr="00EE613E">
        <w:rPr>
          <w:rFonts w:ascii="Arial" w:eastAsia="Arial" w:hAnsi="Arial" w:cs="Times New Roman"/>
          <w:spacing w:val="1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;</w:t>
      </w:r>
      <w:proofErr w:type="gramEnd"/>
      <w:r w:rsidRPr="00EE613E">
        <w:rPr>
          <w:rFonts w:ascii="Arial" w:eastAsia="Arial" w:hAnsi="Arial" w:cs="Times New Roman"/>
          <w:spacing w:val="1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под</w:t>
      </w:r>
      <w:r w:rsidRPr="00EE613E">
        <w:rPr>
          <w:rFonts w:ascii="Arial" w:eastAsia="Arial" w:hAnsi="Arial" w:cs="Times New Roman"/>
          <w:spacing w:val="1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ред.</w:t>
      </w:r>
      <w:r w:rsidRPr="00EE613E">
        <w:rPr>
          <w:rFonts w:ascii="Arial" w:eastAsia="Arial" w:hAnsi="Arial" w:cs="Times New Roman"/>
          <w:spacing w:val="1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В.Б.</w:t>
      </w:r>
      <w:r w:rsidRPr="00EE613E">
        <w:rPr>
          <w:rFonts w:ascii="Arial" w:eastAsia="Arial" w:hAnsi="Arial" w:cs="Times New Roman"/>
          <w:spacing w:val="12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z w:val="21"/>
          <w:szCs w:val="21"/>
        </w:rPr>
        <w:t>Мазуркевича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>.</w:t>
      </w:r>
      <w:r w:rsidRPr="00EE613E">
        <w:rPr>
          <w:rFonts w:ascii="Arial" w:eastAsia="Arial" w:hAnsi="Arial" w:cs="Times New Roman"/>
          <w:spacing w:val="1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-</w:t>
      </w:r>
      <w:r w:rsidRPr="00EE613E">
        <w:rPr>
          <w:rFonts w:ascii="Arial" w:eastAsia="Arial" w:hAnsi="Arial" w:cs="Times New Roman"/>
          <w:spacing w:val="25"/>
          <w:w w:val="10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Москва</w:t>
      </w:r>
      <w:proofErr w:type="gramStart"/>
      <w:r w:rsidRPr="00EE613E">
        <w:rPr>
          <w:rFonts w:ascii="Arial" w:eastAsia="Arial" w:hAnsi="Arial" w:cs="Times New Roman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26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:</w:t>
      </w:r>
      <w:proofErr w:type="gramEnd"/>
      <w:r w:rsidRPr="00EE613E">
        <w:rPr>
          <w:rFonts w:ascii="Arial" w:eastAsia="Arial" w:hAnsi="Arial" w:cs="Times New Roman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26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-2"/>
          <w:sz w:val="21"/>
          <w:szCs w:val="21"/>
        </w:rPr>
        <w:t>Транспорт,</w:t>
      </w:r>
      <w:r w:rsidRPr="00EE613E">
        <w:rPr>
          <w:rFonts w:ascii="Arial" w:eastAsia="Arial" w:hAnsi="Arial" w:cs="Times New Roman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26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1989. </w:t>
      </w:r>
      <w:r w:rsidRPr="00EE613E">
        <w:rPr>
          <w:rFonts w:ascii="Arial" w:eastAsia="Arial" w:hAnsi="Arial" w:cs="Times New Roman"/>
          <w:spacing w:val="26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- </w:t>
      </w:r>
      <w:r w:rsidRPr="00EE613E">
        <w:rPr>
          <w:rFonts w:ascii="Arial" w:eastAsia="Arial" w:hAnsi="Arial" w:cs="Times New Roman"/>
          <w:spacing w:val="26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367 </w:t>
      </w:r>
      <w:r w:rsidRPr="00EE613E">
        <w:rPr>
          <w:rFonts w:ascii="Arial" w:eastAsia="Arial" w:hAnsi="Arial" w:cs="Times New Roman"/>
          <w:spacing w:val="2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с. </w:t>
      </w:r>
    </w:p>
    <w:p w:rsidR="000F091F" w:rsidRDefault="000F091F" w:rsidP="00EE613E">
      <w:pPr>
        <w:widowControl w:val="0"/>
        <w:tabs>
          <w:tab w:val="left" w:pos="1705"/>
          <w:tab w:val="left" w:pos="2613"/>
          <w:tab w:val="left" w:pos="3426"/>
          <w:tab w:val="left" w:pos="4063"/>
          <w:tab w:val="left" w:pos="4711"/>
          <w:tab w:val="left" w:pos="5252"/>
          <w:tab w:val="left" w:pos="6079"/>
          <w:tab w:val="left" w:pos="6775"/>
          <w:tab w:val="left" w:pos="7326"/>
          <w:tab w:val="left" w:pos="8304"/>
          <w:tab w:val="left" w:pos="8867"/>
        </w:tabs>
        <w:spacing w:after="0" w:line="244" w:lineRule="auto"/>
        <w:ind w:left="744" w:right="116"/>
        <w:rPr>
          <w:rFonts w:ascii="Arial" w:eastAsia="Arial" w:hAnsi="Arial" w:cs="Times New Roman"/>
          <w:sz w:val="21"/>
          <w:szCs w:val="21"/>
        </w:rPr>
      </w:pPr>
      <w:r>
        <w:rPr>
          <w:rFonts w:ascii="Arial" w:eastAsia="Arial" w:hAnsi="Arial" w:cs="Times New Roman"/>
          <w:sz w:val="21"/>
          <w:szCs w:val="21"/>
        </w:rPr>
        <w:t>3</w:t>
      </w:r>
      <w:r w:rsidR="00EE613E" w:rsidRPr="00EE613E">
        <w:rPr>
          <w:rFonts w:ascii="Arial" w:eastAsia="Arial" w:hAnsi="Arial" w:cs="Times New Roman"/>
          <w:sz w:val="21"/>
          <w:szCs w:val="21"/>
        </w:rPr>
        <w:t xml:space="preserve">. </w:t>
      </w:r>
      <w:r w:rsidR="00EE613E" w:rsidRPr="00EE613E">
        <w:rPr>
          <w:rFonts w:ascii="Arial" w:eastAsia="Arial" w:hAnsi="Arial" w:cs="Times New Roman"/>
          <w:spacing w:val="27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 xml:space="preserve">Психология </w:t>
      </w:r>
      <w:r w:rsidR="00EE613E" w:rsidRPr="00EE613E">
        <w:rPr>
          <w:rFonts w:ascii="Arial" w:eastAsia="Arial" w:hAnsi="Arial" w:cs="Times New Roman"/>
          <w:spacing w:val="26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труда,</w:t>
      </w:r>
      <w:r w:rsidR="00EE613E" w:rsidRPr="00EE613E">
        <w:rPr>
          <w:rFonts w:ascii="Arial" w:eastAsia="Arial" w:hAnsi="Arial" w:cs="Times New Roman"/>
          <w:spacing w:val="22"/>
          <w:w w:val="101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инженерная</w:t>
      </w:r>
      <w:r w:rsidR="00EE613E" w:rsidRPr="00EE613E">
        <w:rPr>
          <w:rFonts w:ascii="Arial" w:eastAsia="Arial" w:hAnsi="Arial" w:cs="Times New Roman"/>
          <w:spacing w:val="27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психология</w:t>
      </w:r>
      <w:r w:rsidR="00EE613E" w:rsidRPr="00EE613E">
        <w:rPr>
          <w:rFonts w:ascii="Arial" w:eastAsia="Arial" w:hAnsi="Arial" w:cs="Times New Roman"/>
          <w:spacing w:val="28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и</w:t>
      </w:r>
      <w:r w:rsidR="00EE613E" w:rsidRPr="00EE613E">
        <w:rPr>
          <w:rFonts w:ascii="Arial" w:eastAsia="Arial" w:hAnsi="Arial" w:cs="Times New Roman"/>
          <w:spacing w:val="28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эргономика:</w:t>
      </w:r>
      <w:r w:rsidR="00EE613E" w:rsidRPr="00EE613E">
        <w:rPr>
          <w:rFonts w:ascii="Arial" w:eastAsia="Arial" w:hAnsi="Arial" w:cs="Times New Roman"/>
          <w:spacing w:val="27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учебник</w:t>
      </w:r>
      <w:r w:rsidR="00EE613E" w:rsidRPr="00EE613E">
        <w:rPr>
          <w:rFonts w:ascii="Arial" w:eastAsia="Arial" w:hAnsi="Arial" w:cs="Times New Roman"/>
          <w:spacing w:val="26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для</w:t>
      </w:r>
      <w:r w:rsidR="00EE613E" w:rsidRPr="00EE613E">
        <w:rPr>
          <w:rFonts w:ascii="Arial" w:eastAsia="Arial" w:hAnsi="Arial" w:cs="Times New Roman"/>
          <w:spacing w:val="28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академического</w:t>
      </w:r>
      <w:r w:rsidR="00EE613E" w:rsidRPr="00EE613E">
        <w:rPr>
          <w:rFonts w:ascii="Arial" w:eastAsia="Arial" w:hAnsi="Arial" w:cs="Times New Roman"/>
          <w:spacing w:val="28"/>
          <w:sz w:val="21"/>
          <w:szCs w:val="21"/>
        </w:rPr>
        <w:t xml:space="preserve"> </w:t>
      </w:r>
      <w:proofErr w:type="spellStart"/>
      <w:r w:rsidR="00EE613E" w:rsidRPr="00EE613E">
        <w:rPr>
          <w:rFonts w:ascii="Arial" w:eastAsia="Arial" w:hAnsi="Arial" w:cs="Times New Roman"/>
          <w:sz w:val="21"/>
          <w:szCs w:val="21"/>
        </w:rPr>
        <w:t>бакалавриата</w:t>
      </w:r>
      <w:proofErr w:type="spellEnd"/>
      <w:r w:rsidR="00EE613E" w:rsidRPr="00EE613E">
        <w:rPr>
          <w:rFonts w:ascii="Arial" w:eastAsia="Arial" w:hAnsi="Arial" w:cs="Times New Roman"/>
          <w:spacing w:val="28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/</w:t>
      </w:r>
      <w:r w:rsidR="00EE613E" w:rsidRPr="00EE613E">
        <w:rPr>
          <w:rFonts w:ascii="Arial" w:eastAsia="Arial" w:hAnsi="Arial" w:cs="Times New Roman"/>
          <w:spacing w:val="27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Е.</w:t>
      </w:r>
      <w:r w:rsidR="00EE613E" w:rsidRPr="00EE613E">
        <w:rPr>
          <w:rFonts w:ascii="Arial" w:eastAsia="Arial" w:hAnsi="Arial" w:cs="Times New Roman"/>
          <w:spacing w:val="22"/>
          <w:w w:val="101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А.</w:t>
      </w:r>
      <w:r w:rsidR="00EE613E" w:rsidRPr="00EE613E">
        <w:rPr>
          <w:rFonts w:ascii="Arial" w:eastAsia="Arial" w:hAnsi="Arial" w:cs="Times New Roman"/>
          <w:spacing w:val="33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Климов</w:t>
      </w:r>
      <w:r w:rsidR="00EE613E" w:rsidRPr="00EE613E">
        <w:rPr>
          <w:rFonts w:ascii="Arial" w:eastAsia="Arial" w:hAnsi="Arial" w:cs="Times New Roman"/>
          <w:spacing w:val="34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[и</w:t>
      </w:r>
      <w:r w:rsidR="00EE613E" w:rsidRPr="00EE613E">
        <w:rPr>
          <w:rFonts w:ascii="Arial" w:eastAsia="Arial" w:hAnsi="Arial" w:cs="Times New Roman"/>
          <w:spacing w:val="34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др.]</w:t>
      </w:r>
      <w:proofErr w:type="gramStart"/>
      <w:r w:rsidR="00EE613E" w:rsidRPr="00EE613E">
        <w:rPr>
          <w:rFonts w:ascii="Arial" w:eastAsia="Arial" w:hAnsi="Arial" w:cs="Times New Roman"/>
          <w:spacing w:val="34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;</w:t>
      </w:r>
      <w:proofErr w:type="gramEnd"/>
      <w:r w:rsidR="00EE613E" w:rsidRPr="00EE613E">
        <w:rPr>
          <w:rFonts w:ascii="Arial" w:eastAsia="Arial" w:hAnsi="Arial" w:cs="Times New Roman"/>
          <w:spacing w:val="33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под</w:t>
      </w:r>
      <w:r w:rsidR="00EE613E" w:rsidRPr="00EE613E">
        <w:rPr>
          <w:rFonts w:ascii="Arial" w:eastAsia="Arial" w:hAnsi="Arial" w:cs="Times New Roman"/>
          <w:spacing w:val="34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ред.</w:t>
      </w:r>
      <w:r w:rsidR="00EE613E" w:rsidRPr="00EE613E">
        <w:rPr>
          <w:rFonts w:ascii="Arial" w:eastAsia="Arial" w:hAnsi="Arial" w:cs="Times New Roman"/>
          <w:spacing w:val="33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Е.</w:t>
      </w:r>
      <w:r w:rsidR="00EE613E" w:rsidRPr="00EE613E">
        <w:rPr>
          <w:rFonts w:ascii="Arial" w:eastAsia="Arial" w:hAnsi="Arial" w:cs="Times New Roman"/>
          <w:spacing w:val="34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А.</w:t>
      </w:r>
      <w:r w:rsidR="00EE613E" w:rsidRPr="00EE613E">
        <w:rPr>
          <w:rFonts w:ascii="Arial" w:eastAsia="Arial" w:hAnsi="Arial" w:cs="Times New Roman"/>
          <w:spacing w:val="33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Климова,</w:t>
      </w:r>
      <w:r w:rsidR="00EE613E" w:rsidRPr="00EE613E">
        <w:rPr>
          <w:rFonts w:ascii="Arial" w:eastAsia="Arial" w:hAnsi="Arial" w:cs="Times New Roman"/>
          <w:spacing w:val="33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О.</w:t>
      </w:r>
      <w:r w:rsidR="00EE613E" w:rsidRPr="00EE613E">
        <w:rPr>
          <w:rFonts w:ascii="Arial" w:eastAsia="Arial" w:hAnsi="Arial" w:cs="Times New Roman"/>
          <w:spacing w:val="34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pacing w:val="-15"/>
          <w:sz w:val="21"/>
          <w:szCs w:val="21"/>
        </w:rPr>
        <w:t>Г.</w:t>
      </w:r>
      <w:r w:rsidR="00EE613E" w:rsidRPr="00EE613E">
        <w:rPr>
          <w:rFonts w:ascii="Arial" w:eastAsia="Arial" w:hAnsi="Arial" w:cs="Times New Roman"/>
          <w:spacing w:val="33"/>
          <w:sz w:val="21"/>
          <w:szCs w:val="21"/>
        </w:rPr>
        <w:t xml:space="preserve"> </w:t>
      </w:r>
      <w:proofErr w:type="spellStart"/>
      <w:r w:rsidR="00EE613E" w:rsidRPr="00EE613E">
        <w:rPr>
          <w:rFonts w:ascii="Arial" w:eastAsia="Arial" w:hAnsi="Arial" w:cs="Times New Roman"/>
          <w:sz w:val="21"/>
          <w:szCs w:val="21"/>
        </w:rPr>
        <w:t>Носковой</w:t>
      </w:r>
      <w:proofErr w:type="spellEnd"/>
      <w:r w:rsidR="00EE613E" w:rsidRPr="00EE613E">
        <w:rPr>
          <w:rFonts w:ascii="Arial" w:eastAsia="Arial" w:hAnsi="Arial" w:cs="Times New Roman"/>
          <w:sz w:val="21"/>
          <w:szCs w:val="21"/>
        </w:rPr>
        <w:t>,</w:t>
      </w:r>
      <w:r w:rsidR="00EE613E" w:rsidRPr="00EE613E">
        <w:rPr>
          <w:rFonts w:ascii="Arial" w:eastAsia="Arial" w:hAnsi="Arial" w:cs="Times New Roman"/>
          <w:spacing w:val="33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pacing w:val="-15"/>
          <w:sz w:val="21"/>
          <w:szCs w:val="21"/>
        </w:rPr>
        <w:t>Г.</w:t>
      </w:r>
      <w:r w:rsidR="00EE613E" w:rsidRPr="00EE613E">
        <w:rPr>
          <w:rFonts w:ascii="Arial" w:eastAsia="Arial" w:hAnsi="Arial" w:cs="Times New Roman"/>
          <w:spacing w:val="33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Н.</w:t>
      </w:r>
      <w:r w:rsidR="00EE613E" w:rsidRPr="00EE613E">
        <w:rPr>
          <w:rFonts w:ascii="Arial" w:eastAsia="Arial" w:hAnsi="Arial" w:cs="Times New Roman"/>
          <w:spacing w:val="34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Солнцевой.</w:t>
      </w:r>
      <w:r w:rsidR="00EE613E" w:rsidRPr="00EE613E">
        <w:rPr>
          <w:rFonts w:ascii="Arial" w:eastAsia="Arial" w:hAnsi="Arial" w:cs="Times New Roman"/>
          <w:spacing w:val="33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—</w:t>
      </w:r>
      <w:r w:rsidR="00EE613E" w:rsidRPr="00EE613E">
        <w:rPr>
          <w:rFonts w:ascii="Arial" w:eastAsia="Arial" w:hAnsi="Arial" w:cs="Times New Roman"/>
          <w:spacing w:val="35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М.</w:t>
      </w:r>
      <w:proofErr w:type="gramStart"/>
      <w:r w:rsidR="00EE613E" w:rsidRPr="00EE613E">
        <w:rPr>
          <w:rFonts w:ascii="Arial" w:eastAsia="Arial" w:hAnsi="Arial" w:cs="Times New Roman"/>
          <w:spacing w:val="33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:</w:t>
      </w:r>
      <w:proofErr w:type="gramEnd"/>
      <w:r w:rsidR="00EE613E" w:rsidRPr="00EE613E">
        <w:rPr>
          <w:rFonts w:ascii="Arial" w:eastAsia="Arial" w:hAnsi="Arial" w:cs="Times New Roman"/>
          <w:spacing w:val="27"/>
          <w:w w:val="101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Издательство</w:t>
      </w:r>
      <w:r w:rsidR="00EE613E" w:rsidRPr="00EE613E">
        <w:rPr>
          <w:rFonts w:ascii="Arial" w:eastAsia="Arial" w:hAnsi="Arial" w:cs="Times New Roman"/>
          <w:spacing w:val="35"/>
          <w:sz w:val="21"/>
          <w:szCs w:val="21"/>
        </w:rPr>
        <w:t xml:space="preserve"> </w:t>
      </w:r>
      <w:proofErr w:type="spellStart"/>
      <w:r w:rsidR="00EE613E" w:rsidRPr="00EE613E">
        <w:rPr>
          <w:rFonts w:ascii="Arial" w:eastAsia="Arial" w:hAnsi="Arial" w:cs="Times New Roman"/>
          <w:sz w:val="21"/>
          <w:szCs w:val="21"/>
        </w:rPr>
        <w:t>Юрайт</w:t>
      </w:r>
      <w:proofErr w:type="spellEnd"/>
      <w:r w:rsidR="00EE613E" w:rsidRPr="00EE613E">
        <w:rPr>
          <w:rFonts w:ascii="Arial" w:eastAsia="Arial" w:hAnsi="Arial" w:cs="Times New Roman"/>
          <w:sz w:val="21"/>
          <w:szCs w:val="21"/>
        </w:rPr>
        <w:t>,</w:t>
      </w:r>
      <w:r w:rsidR="00EE613E" w:rsidRPr="00EE613E">
        <w:rPr>
          <w:rFonts w:ascii="Arial" w:eastAsia="Arial" w:hAnsi="Arial" w:cs="Times New Roman"/>
          <w:spacing w:val="36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2017.</w:t>
      </w:r>
      <w:r w:rsidR="00EE613E" w:rsidRPr="00EE613E">
        <w:rPr>
          <w:rFonts w:ascii="Arial" w:eastAsia="Arial" w:hAnsi="Arial" w:cs="Times New Roman"/>
          <w:spacing w:val="35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—</w:t>
      </w:r>
      <w:r w:rsidR="00EE613E" w:rsidRPr="00EE613E">
        <w:rPr>
          <w:rFonts w:ascii="Arial" w:eastAsia="Arial" w:hAnsi="Arial" w:cs="Times New Roman"/>
          <w:spacing w:val="37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529</w:t>
      </w:r>
      <w:r w:rsidR="00EE613E" w:rsidRPr="00EE613E">
        <w:rPr>
          <w:rFonts w:ascii="Arial" w:eastAsia="Arial" w:hAnsi="Arial" w:cs="Times New Roman"/>
          <w:spacing w:val="36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с.</w:t>
      </w:r>
      <w:r w:rsidR="00EE613E" w:rsidRPr="00EE613E">
        <w:rPr>
          <w:rFonts w:ascii="Arial" w:eastAsia="Arial" w:hAnsi="Arial" w:cs="Times New Roman"/>
          <w:spacing w:val="35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—</w:t>
      </w:r>
      <w:r w:rsidR="00EE613E" w:rsidRPr="00EE613E">
        <w:rPr>
          <w:rFonts w:ascii="Arial" w:eastAsia="Arial" w:hAnsi="Arial" w:cs="Times New Roman"/>
          <w:spacing w:val="37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(Серия</w:t>
      </w:r>
      <w:r w:rsidR="00EE613E" w:rsidRPr="00EE613E">
        <w:rPr>
          <w:rFonts w:ascii="Arial" w:eastAsia="Arial" w:hAnsi="Arial" w:cs="Times New Roman"/>
          <w:spacing w:val="36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:</w:t>
      </w:r>
      <w:r w:rsidR="00EE613E" w:rsidRPr="00EE613E">
        <w:rPr>
          <w:rFonts w:ascii="Arial" w:eastAsia="Arial" w:hAnsi="Arial" w:cs="Times New Roman"/>
          <w:spacing w:val="35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Бакалавр.</w:t>
      </w:r>
      <w:r w:rsidR="00EE613E" w:rsidRPr="00EE613E">
        <w:rPr>
          <w:rFonts w:ascii="Arial" w:eastAsia="Arial" w:hAnsi="Arial" w:cs="Times New Roman"/>
          <w:spacing w:val="36"/>
          <w:sz w:val="21"/>
          <w:szCs w:val="21"/>
        </w:rPr>
        <w:t xml:space="preserve"> </w:t>
      </w:r>
      <w:proofErr w:type="gramStart"/>
      <w:r w:rsidR="00EE613E" w:rsidRPr="00EE613E">
        <w:rPr>
          <w:rFonts w:ascii="Arial" w:eastAsia="Arial" w:hAnsi="Arial" w:cs="Times New Roman"/>
          <w:sz w:val="21"/>
          <w:szCs w:val="21"/>
        </w:rPr>
        <w:t>Академический</w:t>
      </w:r>
      <w:r w:rsidR="00EE613E" w:rsidRPr="00EE613E">
        <w:rPr>
          <w:rFonts w:ascii="Arial" w:eastAsia="Arial" w:hAnsi="Arial" w:cs="Times New Roman"/>
          <w:spacing w:val="36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курс).</w:t>
      </w:r>
      <w:proofErr w:type="gramEnd"/>
      <w:r w:rsidR="00EE613E" w:rsidRPr="00EE613E">
        <w:rPr>
          <w:rFonts w:ascii="Arial" w:eastAsia="Arial" w:hAnsi="Arial" w:cs="Times New Roman"/>
          <w:spacing w:val="35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—</w:t>
      </w:r>
      <w:r w:rsidR="00EE613E" w:rsidRPr="00EE613E">
        <w:rPr>
          <w:rFonts w:ascii="Arial" w:eastAsia="Arial" w:hAnsi="Arial" w:cs="Times New Roman"/>
          <w:spacing w:val="25"/>
          <w:w w:val="101"/>
          <w:sz w:val="21"/>
          <w:szCs w:val="21"/>
        </w:rPr>
        <w:t xml:space="preserve"> </w:t>
      </w:r>
      <w:proofErr w:type="gramStart"/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ISBN</w:t>
      </w:r>
      <w:r w:rsidR="00EE613E" w:rsidRPr="00EE613E">
        <w:rPr>
          <w:rFonts w:ascii="Arial" w:eastAsia="Arial" w:hAnsi="Arial" w:cs="Times New Roman"/>
          <w:sz w:val="21"/>
          <w:szCs w:val="21"/>
        </w:rPr>
        <w:tab/>
        <w:t>978-5-534-02312-1.</w:t>
      </w:r>
      <w:proofErr w:type="gramEnd"/>
      <w:r w:rsidR="00EE613E" w:rsidRPr="00EE613E">
        <w:rPr>
          <w:rFonts w:ascii="Arial" w:eastAsia="Arial" w:hAnsi="Arial" w:cs="Times New Roman"/>
          <w:sz w:val="21"/>
          <w:szCs w:val="21"/>
        </w:rPr>
        <w:tab/>
      </w:r>
      <w:hyperlink r:id="rId8" w:history="1">
        <w:r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https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</w:rPr>
          <w:t>://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biblio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</w:rPr>
          <w:t>-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online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</w:rPr>
          <w:t>.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ru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</w:rPr>
          <w:t>/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book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</w:rPr>
          <w:t>/8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A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</w:rPr>
          <w:t>895190-6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D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</w:rPr>
          <w:t>7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C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</w:rPr>
          <w:t>-41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F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</w:rPr>
          <w:t>5-8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BE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</w:rPr>
          <w:t>2-</w:t>
        </w:r>
        <w:r w:rsidRPr="00191FDC">
          <w:rPr>
            <w:rStyle w:val="ac"/>
            <w:rFonts w:ascii="Arial" w:eastAsia="Arial" w:hAnsi="Arial" w:cs="Times New Roman"/>
            <w:spacing w:val="22"/>
            <w:w w:val="101"/>
            <w:sz w:val="21"/>
            <w:szCs w:val="21"/>
          </w:rPr>
          <w:t xml:space="preserve"> 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</w:rPr>
          <w:t>8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C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</w:rPr>
          <w:t>6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F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</w:rPr>
          <w:t>346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CDCA</w:t>
        </w:r>
        <w:r w:rsidRPr="00191FDC">
          <w:rPr>
            <w:rStyle w:val="ac"/>
            <w:rFonts w:ascii="Arial" w:eastAsia="Arial" w:hAnsi="Arial" w:cs="Times New Roman"/>
            <w:sz w:val="21"/>
            <w:szCs w:val="21"/>
          </w:rPr>
          <w:t>7</w:t>
        </w:r>
      </w:hyperlink>
    </w:p>
    <w:p w:rsidR="000F091F" w:rsidRPr="00EE3D5E" w:rsidRDefault="00EE613E" w:rsidP="00EE613E">
      <w:pPr>
        <w:widowControl w:val="0"/>
        <w:tabs>
          <w:tab w:val="left" w:pos="1705"/>
          <w:tab w:val="left" w:pos="2613"/>
          <w:tab w:val="left" w:pos="3426"/>
          <w:tab w:val="left" w:pos="4063"/>
          <w:tab w:val="left" w:pos="4711"/>
          <w:tab w:val="left" w:pos="5252"/>
          <w:tab w:val="left" w:pos="6079"/>
          <w:tab w:val="left" w:pos="6775"/>
          <w:tab w:val="left" w:pos="7326"/>
          <w:tab w:val="left" w:pos="8304"/>
          <w:tab w:val="left" w:pos="8867"/>
        </w:tabs>
        <w:spacing w:after="0" w:line="244" w:lineRule="auto"/>
        <w:ind w:left="744" w:right="116"/>
        <w:rPr>
          <w:rFonts w:ascii="Arial" w:eastAsia="Arial" w:hAnsi="Arial" w:cs="Times New Roman"/>
          <w:spacing w:val="-1"/>
          <w:sz w:val="21"/>
          <w:szCs w:val="21"/>
          <w:lang w:val="en-US"/>
        </w:rPr>
      </w:pPr>
      <w:r w:rsidRPr="00EE613E">
        <w:rPr>
          <w:rFonts w:ascii="Arial" w:eastAsia="Arial" w:hAnsi="Arial" w:cs="Times New Roman"/>
          <w:spacing w:val="17"/>
          <w:sz w:val="21"/>
          <w:szCs w:val="21"/>
        </w:rPr>
        <w:t xml:space="preserve"> </w:t>
      </w:r>
      <w:r w:rsidR="000F091F">
        <w:rPr>
          <w:rFonts w:ascii="Arial" w:eastAsia="Arial" w:hAnsi="Arial" w:cs="Times New Roman"/>
          <w:sz w:val="21"/>
          <w:szCs w:val="21"/>
        </w:rPr>
        <w:t>4</w:t>
      </w:r>
      <w:r w:rsidRPr="00EE613E">
        <w:rPr>
          <w:rFonts w:ascii="Arial" w:eastAsia="Arial" w:hAnsi="Arial" w:cs="Times New Roman"/>
          <w:sz w:val="21"/>
          <w:szCs w:val="21"/>
        </w:rPr>
        <w:t>.Инженерная</w:t>
      </w:r>
      <w:r w:rsidRPr="00EE613E">
        <w:rPr>
          <w:rFonts w:ascii="Arial" w:eastAsia="Arial" w:hAnsi="Arial" w:cs="Times New Roman"/>
          <w:spacing w:val="1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психология</w:t>
      </w:r>
      <w:r w:rsidRPr="00EE613E">
        <w:rPr>
          <w:rFonts w:ascii="Arial" w:eastAsia="Arial" w:hAnsi="Arial" w:cs="Times New Roman"/>
          <w:spacing w:val="1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и</w:t>
      </w:r>
      <w:r w:rsidRPr="00EE613E">
        <w:rPr>
          <w:rFonts w:ascii="Arial" w:eastAsia="Arial" w:hAnsi="Arial" w:cs="Times New Roman"/>
          <w:spacing w:val="1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эргономика</w:t>
      </w:r>
      <w:proofErr w:type="gramStart"/>
      <w:r w:rsidRPr="00EE613E">
        <w:rPr>
          <w:rFonts w:ascii="Arial" w:eastAsia="Arial" w:hAnsi="Arial" w:cs="Times New Roman"/>
          <w:spacing w:val="1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:</w:t>
      </w:r>
      <w:proofErr w:type="gramEnd"/>
      <w:r w:rsidRPr="00EE613E">
        <w:rPr>
          <w:rFonts w:ascii="Arial" w:eastAsia="Arial" w:hAnsi="Arial" w:cs="Times New Roman"/>
          <w:spacing w:val="1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учебник</w:t>
      </w:r>
      <w:r w:rsidRPr="00EE613E">
        <w:rPr>
          <w:rFonts w:ascii="Arial" w:eastAsia="Arial" w:hAnsi="Arial" w:cs="Times New Roman"/>
          <w:spacing w:val="1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для</w:t>
      </w:r>
      <w:r w:rsidRPr="00EE613E">
        <w:rPr>
          <w:rFonts w:ascii="Arial" w:eastAsia="Arial" w:hAnsi="Arial" w:cs="Times New Roman"/>
          <w:spacing w:val="1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академического</w:t>
      </w:r>
      <w:r w:rsidRPr="00EE613E">
        <w:rPr>
          <w:rFonts w:ascii="Arial" w:eastAsia="Arial" w:hAnsi="Arial" w:cs="Times New Roman"/>
          <w:spacing w:val="27"/>
          <w:w w:val="101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z w:val="21"/>
          <w:szCs w:val="21"/>
        </w:rPr>
        <w:t>бакалавриата</w:t>
      </w:r>
      <w:proofErr w:type="spellEnd"/>
      <w:r w:rsidRPr="00EE613E">
        <w:rPr>
          <w:rFonts w:ascii="Arial" w:eastAsia="Arial" w:hAnsi="Arial" w:cs="Times New Roman"/>
          <w:spacing w:val="4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/</w:t>
      </w:r>
      <w:r w:rsidRPr="00EE613E">
        <w:rPr>
          <w:rFonts w:ascii="Arial" w:eastAsia="Arial" w:hAnsi="Arial" w:cs="Times New Roman"/>
          <w:spacing w:val="4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Е.</w:t>
      </w:r>
      <w:r w:rsidRPr="00EE613E">
        <w:rPr>
          <w:rFonts w:ascii="Arial" w:eastAsia="Arial" w:hAnsi="Arial" w:cs="Times New Roman"/>
          <w:spacing w:val="4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А.</w:t>
      </w:r>
      <w:r w:rsidRPr="00EE613E">
        <w:rPr>
          <w:rFonts w:ascii="Arial" w:eastAsia="Arial" w:hAnsi="Arial" w:cs="Times New Roman"/>
          <w:spacing w:val="4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Климов</w:t>
      </w:r>
      <w:r w:rsidRPr="00EE613E">
        <w:rPr>
          <w:rFonts w:ascii="Arial" w:eastAsia="Arial" w:hAnsi="Arial" w:cs="Times New Roman"/>
          <w:spacing w:val="4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[и</w:t>
      </w:r>
      <w:r w:rsidRPr="00EE613E">
        <w:rPr>
          <w:rFonts w:ascii="Arial" w:eastAsia="Arial" w:hAnsi="Arial" w:cs="Times New Roman"/>
          <w:spacing w:val="4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др.]</w:t>
      </w:r>
      <w:r w:rsidRPr="00EE613E">
        <w:rPr>
          <w:rFonts w:ascii="Arial" w:eastAsia="Arial" w:hAnsi="Arial" w:cs="Times New Roman"/>
          <w:spacing w:val="4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;</w:t>
      </w:r>
      <w:r w:rsidRPr="00EE613E">
        <w:rPr>
          <w:rFonts w:ascii="Arial" w:eastAsia="Arial" w:hAnsi="Arial" w:cs="Times New Roman"/>
          <w:spacing w:val="4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под</w:t>
      </w:r>
      <w:r w:rsidRPr="00EE613E">
        <w:rPr>
          <w:rFonts w:ascii="Arial" w:eastAsia="Arial" w:hAnsi="Arial" w:cs="Times New Roman"/>
          <w:spacing w:val="4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ред.</w:t>
      </w:r>
      <w:r w:rsidRPr="00EE613E">
        <w:rPr>
          <w:rFonts w:ascii="Arial" w:eastAsia="Arial" w:hAnsi="Arial" w:cs="Times New Roman"/>
          <w:spacing w:val="4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Е.</w:t>
      </w:r>
      <w:r w:rsidRPr="00EE613E">
        <w:rPr>
          <w:rFonts w:ascii="Arial" w:eastAsia="Arial" w:hAnsi="Arial" w:cs="Times New Roman"/>
          <w:spacing w:val="4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А.</w:t>
      </w:r>
      <w:r w:rsidRPr="00EE613E">
        <w:rPr>
          <w:rFonts w:ascii="Arial" w:eastAsia="Arial" w:hAnsi="Arial" w:cs="Times New Roman"/>
          <w:spacing w:val="4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Климова,</w:t>
      </w:r>
      <w:r w:rsidRPr="00EE613E">
        <w:rPr>
          <w:rFonts w:ascii="Arial" w:eastAsia="Arial" w:hAnsi="Arial" w:cs="Times New Roman"/>
          <w:spacing w:val="4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О.</w:t>
      </w:r>
      <w:r w:rsidRPr="00EE613E">
        <w:rPr>
          <w:rFonts w:ascii="Arial" w:eastAsia="Arial" w:hAnsi="Arial" w:cs="Times New Roman"/>
          <w:spacing w:val="4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-15"/>
          <w:sz w:val="21"/>
          <w:szCs w:val="21"/>
        </w:rPr>
        <w:t>Г.</w:t>
      </w:r>
      <w:r w:rsidRPr="00EE613E">
        <w:rPr>
          <w:rFonts w:ascii="Arial" w:eastAsia="Arial" w:hAnsi="Arial" w:cs="Times New Roman"/>
          <w:spacing w:val="43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z w:val="21"/>
          <w:szCs w:val="21"/>
        </w:rPr>
        <w:t>Носковой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>,</w:t>
      </w:r>
      <w:r w:rsidRPr="00EE613E">
        <w:rPr>
          <w:rFonts w:ascii="Arial" w:eastAsia="Arial" w:hAnsi="Arial" w:cs="Times New Roman"/>
          <w:spacing w:val="4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-15"/>
          <w:sz w:val="21"/>
          <w:szCs w:val="21"/>
        </w:rPr>
        <w:t>Г.</w:t>
      </w:r>
      <w:r w:rsidRPr="00EE613E">
        <w:rPr>
          <w:rFonts w:ascii="Arial" w:eastAsia="Arial" w:hAnsi="Arial" w:cs="Times New Roman"/>
          <w:spacing w:val="4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Н.</w:t>
      </w:r>
      <w:r w:rsidRPr="00EE613E">
        <w:rPr>
          <w:rFonts w:ascii="Arial" w:eastAsia="Arial" w:hAnsi="Arial" w:cs="Times New Roman"/>
          <w:spacing w:val="25"/>
          <w:w w:val="10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Солнцевой. </w:t>
      </w:r>
      <w:r w:rsidRPr="00EE613E">
        <w:rPr>
          <w:rFonts w:ascii="Arial" w:eastAsia="Arial" w:hAnsi="Arial" w:cs="Times New Roman"/>
          <w:spacing w:val="1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— </w:t>
      </w:r>
      <w:r w:rsidRPr="00EE613E">
        <w:rPr>
          <w:rFonts w:ascii="Arial" w:eastAsia="Arial" w:hAnsi="Arial" w:cs="Times New Roman"/>
          <w:spacing w:val="20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М.</w:t>
      </w:r>
      <w:proofErr w:type="gramStart"/>
      <w:r w:rsidRPr="00EE613E">
        <w:rPr>
          <w:rFonts w:ascii="Arial" w:eastAsia="Arial" w:hAnsi="Arial" w:cs="Times New Roman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1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:</w:t>
      </w:r>
      <w:proofErr w:type="gramEnd"/>
      <w:r w:rsidRPr="00EE613E">
        <w:rPr>
          <w:rFonts w:ascii="Arial" w:eastAsia="Arial" w:hAnsi="Arial" w:cs="Times New Roman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19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Издательство </w:t>
      </w:r>
      <w:r w:rsidRPr="00EE613E">
        <w:rPr>
          <w:rFonts w:ascii="Arial" w:eastAsia="Arial" w:hAnsi="Arial" w:cs="Times New Roman"/>
          <w:spacing w:val="19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z w:val="21"/>
          <w:szCs w:val="21"/>
        </w:rPr>
        <w:t>Юрайт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 xml:space="preserve">, </w:t>
      </w:r>
      <w:r w:rsidRPr="00EE613E">
        <w:rPr>
          <w:rFonts w:ascii="Arial" w:eastAsia="Arial" w:hAnsi="Arial" w:cs="Times New Roman"/>
          <w:spacing w:val="1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2017. </w:t>
      </w:r>
      <w:r w:rsidRPr="00EE613E">
        <w:rPr>
          <w:rFonts w:ascii="Arial" w:eastAsia="Arial" w:hAnsi="Arial" w:cs="Times New Roman"/>
          <w:spacing w:val="19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— </w:t>
      </w:r>
      <w:r w:rsidRPr="00EE613E">
        <w:rPr>
          <w:rFonts w:ascii="Arial" w:eastAsia="Arial" w:hAnsi="Arial" w:cs="Times New Roman"/>
          <w:spacing w:val="20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178 </w:t>
      </w:r>
      <w:r w:rsidRPr="00EE613E">
        <w:rPr>
          <w:rFonts w:ascii="Arial" w:eastAsia="Arial" w:hAnsi="Arial" w:cs="Times New Roman"/>
          <w:spacing w:val="19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с. </w:t>
      </w:r>
      <w:r w:rsidRPr="00EE613E">
        <w:rPr>
          <w:rFonts w:ascii="Arial" w:eastAsia="Arial" w:hAnsi="Arial" w:cs="Times New Roman"/>
          <w:spacing w:val="19"/>
          <w:sz w:val="21"/>
          <w:szCs w:val="21"/>
        </w:rPr>
        <w:t xml:space="preserve"> </w:t>
      </w:r>
      <w:r w:rsidRPr="00EE3D5E">
        <w:rPr>
          <w:rFonts w:ascii="Arial" w:eastAsia="Arial" w:hAnsi="Arial" w:cs="Times New Roman"/>
          <w:sz w:val="21"/>
          <w:szCs w:val="21"/>
          <w:lang w:val="en-US"/>
        </w:rPr>
        <w:t xml:space="preserve">— </w:t>
      </w:r>
      <w:r w:rsidRPr="00EE3D5E">
        <w:rPr>
          <w:rFonts w:ascii="Arial" w:eastAsia="Arial" w:hAnsi="Arial" w:cs="Times New Roman"/>
          <w:spacing w:val="20"/>
          <w:sz w:val="21"/>
          <w:szCs w:val="21"/>
          <w:lang w:val="en-US"/>
        </w:rPr>
        <w:t xml:space="preserve"> </w:t>
      </w:r>
      <w:r w:rsidRPr="00EE3D5E">
        <w:rPr>
          <w:rFonts w:ascii="Arial" w:eastAsia="Arial" w:hAnsi="Arial" w:cs="Times New Roman"/>
          <w:sz w:val="21"/>
          <w:szCs w:val="21"/>
          <w:lang w:val="en-US"/>
        </w:rPr>
        <w:t>(</w:t>
      </w:r>
      <w:r w:rsidRPr="00EE613E">
        <w:rPr>
          <w:rFonts w:ascii="Arial" w:eastAsia="Arial" w:hAnsi="Arial" w:cs="Times New Roman"/>
          <w:sz w:val="21"/>
          <w:szCs w:val="21"/>
        </w:rPr>
        <w:t>Серия</w:t>
      </w:r>
      <w:r w:rsidRPr="00EE3D5E">
        <w:rPr>
          <w:rFonts w:ascii="Arial" w:eastAsia="Arial" w:hAnsi="Arial" w:cs="Times New Roman"/>
          <w:sz w:val="21"/>
          <w:szCs w:val="21"/>
          <w:lang w:val="en-US"/>
        </w:rPr>
        <w:t xml:space="preserve"> </w:t>
      </w:r>
      <w:r w:rsidRPr="00EE3D5E">
        <w:rPr>
          <w:rFonts w:ascii="Arial" w:eastAsia="Arial" w:hAnsi="Arial" w:cs="Times New Roman"/>
          <w:spacing w:val="19"/>
          <w:sz w:val="21"/>
          <w:szCs w:val="21"/>
          <w:lang w:val="en-US"/>
        </w:rPr>
        <w:t xml:space="preserve"> </w:t>
      </w:r>
      <w:r w:rsidRPr="00EE3D5E">
        <w:rPr>
          <w:rFonts w:ascii="Arial" w:eastAsia="Arial" w:hAnsi="Arial" w:cs="Times New Roman"/>
          <w:sz w:val="21"/>
          <w:szCs w:val="21"/>
          <w:lang w:val="en-US"/>
        </w:rPr>
        <w:t xml:space="preserve">: </w:t>
      </w:r>
      <w:r w:rsidRPr="00EE3D5E">
        <w:rPr>
          <w:rFonts w:ascii="Arial" w:eastAsia="Arial" w:hAnsi="Arial" w:cs="Times New Roman"/>
          <w:spacing w:val="19"/>
          <w:sz w:val="21"/>
          <w:szCs w:val="21"/>
          <w:lang w:val="en-US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Бакалавр</w:t>
      </w:r>
      <w:r w:rsidRPr="00EE3D5E">
        <w:rPr>
          <w:rFonts w:ascii="Arial" w:eastAsia="Arial" w:hAnsi="Arial" w:cs="Times New Roman"/>
          <w:sz w:val="21"/>
          <w:szCs w:val="21"/>
          <w:lang w:val="en-US"/>
        </w:rPr>
        <w:t>.</w:t>
      </w:r>
      <w:r w:rsidRPr="00EE3D5E">
        <w:rPr>
          <w:rFonts w:ascii="Arial" w:eastAsia="Arial" w:hAnsi="Arial" w:cs="Times New Roman"/>
          <w:spacing w:val="26"/>
          <w:w w:val="101"/>
          <w:sz w:val="21"/>
          <w:szCs w:val="21"/>
          <w:lang w:val="en-US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Академический</w:t>
      </w:r>
      <w:r w:rsidRPr="00EE3D5E">
        <w:rPr>
          <w:rFonts w:ascii="Arial" w:eastAsia="Arial" w:hAnsi="Arial" w:cs="Times New Roman"/>
          <w:sz w:val="21"/>
          <w:szCs w:val="21"/>
          <w:lang w:val="en-US"/>
        </w:rPr>
        <w:tab/>
      </w:r>
      <w:r w:rsidRPr="00EE613E">
        <w:rPr>
          <w:rFonts w:ascii="Arial" w:eastAsia="Arial" w:hAnsi="Arial" w:cs="Times New Roman"/>
          <w:sz w:val="21"/>
          <w:szCs w:val="21"/>
        </w:rPr>
        <w:t>курс</w:t>
      </w:r>
      <w:r w:rsidRPr="00EE3D5E">
        <w:rPr>
          <w:rFonts w:ascii="Arial" w:eastAsia="Arial" w:hAnsi="Arial" w:cs="Times New Roman"/>
          <w:sz w:val="21"/>
          <w:szCs w:val="21"/>
          <w:lang w:val="en-US"/>
        </w:rPr>
        <w:t>.</w:t>
      </w:r>
      <w:r w:rsidRPr="00EE3D5E">
        <w:rPr>
          <w:rFonts w:ascii="Arial" w:eastAsia="Arial" w:hAnsi="Arial" w:cs="Times New Roman"/>
          <w:sz w:val="21"/>
          <w:szCs w:val="21"/>
          <w:lang w:val="en-US"/>
        </w:rPr>
        <w:tab/>
      </w:r>
      <w:proofErr w:type="gramStart"/>
      <w:r w:rsidRPr="00EE613E">
        <w:rPr>
          <w:rFonts w:ascii="Arial" w:eastAsia="Arial" w:hAnsi="Arial" w:cs="Times New Roman"/>
          <w:sz w:val="21"/>
          <w:szCs w:val="21"/>
        </w:rPr>
        <w:t>Модуль</w:t>
      </w:r>
      <w:r w:rsidRPr="00EE3D5E">
        <w:rPr>
          <w:rFonts w:ascii="Arial" w:eastAsia="Arial" w:hAnsi="Arial" w:cs="Times New Roman"/>
          <w:sz w:val="21"/>
          <w:szCs w:val="21"/>
          <w:lang w:val="en-US"/>
        </w:rPr>
        <w:t>.).</w:t>
      </w:r>
      <w:proofErr w:type="gramEnd"/>
      <w:r w:rsidRPr="00EE3D5E">
        <w:rPr>
          <w:rFonts w:ascii="Arial" w:eastAsia="Arial" w:hAnsi="Arial" w:cs="Times New Roman"/>
          <w:sz w:val="21"/>
          <w:szCs w:val="21"/>
          <w:lang w:val="en-US"/>
        </w:rPr>
        <w:tab/>
        <w:t>—</w:t>
      </w:r>
      <w:r w:rsidRPr="00EE3D5E">
        <w:rPr>
          <w:rFonts w:ascii="Arial" w:eastAsia="Arial" w:hAnsi="Arial" w:cs="Times New Roman"/>
          <w:sz w:val="21"/>
          <w:szCs w:val="21"/>
          <w:lang w:val="en-US"/>
        </w:rPr>
        <w:tab/>
      </w:r>
      <w:proofErr w:type="gramStart"/>
      <w:r w:rsidRPr="00EE613E">
        <w:rPr>
          <w:rFonts w:ascii="Arial" w:eastAsia="Arial" w:hAnsi="Arial" w:cs="Times New Roman"/>
          <w:sz w:val="21"/>
          <w:szCs w:val="21"/>
          <w:lang w:val="en-US"/>
        </w:rPr>
        <w:t>ISBN</w:t>
      </w:r>
      <w:r w:rsidRPr="00EE3D5E">
        <w:rPr>
          <w:rFonts w:ascii="Arial" w:eastAsia="Arial" w:hAnsi="Arial" w:cs="Times New Roman"/>
          <w:sz w:val="21"/>
          <w:szCs w:val="21"/>
          <w:lang w:val="en-US"/>
        </w:rPr>
        <w:tab/>
        <w:t>978-5-534-00906-4.</w:t>
      </w:r>
      <w:proofErr w:type="gramEnd"/>
      <w:r w:rsidRPr="00EE3D5E">
        <w:rPr>
          <w:rFonts w:ascii="Arial" w:eastAsia="Arial" w:hAnsi="Arial" w:cs="Times New Roman"/>
          <w:sz w:val="21"/>
          <w:szCs w:val="21"/>
          <w:lang w:val="en-US"/>
        </w:rPr>
        <w:tab/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https</w:t>
      </w:r>
      <w:r w:rsidRPr="00EE3D5E">
        <w:rPr>
          <w:rFonts w:ascii="Arial" w:eastAsia="Arial" w:hAnsi="Arial" w:cs="Times New Roman"/>
          <w:sz w:val="21"/>
          <w:szCs w:val="21"/>
          <w:lang w:val="en-US"/>
        </w:rPr>
        <w:t>://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biblio</w:t>
      </w:r>
      <w:r w:rsidRPr="00EE3D5E">
        <w:rPr>
          <w:rFonts w:ascii="Arial" w:eastAsia="Arial" w:hAnsi="Arial" w:cs="Times New Roman"/>
          <w:sz w:val="21"/>
          <w:szCs w:val="21"/>
          <w:lang w:val="en-US"/>
        </w:rPr>
        <w:t>-</w:t>
      </w:r>
      <w:r w:rsidRPr="00EE3D5E">
        <w:rPr>
          <w:rFonts w:ascii="Arial" w:eastAsia="Arial" w:hAnsi="Arial" w:cs="Times New Roman"/>
          <w:spacing w:val="22"/>
          <w:w w:val="101"/>
          <w:sz w:val="21"/>
          <w:szCs w:val="21"/>
          <w:lang w:val="en-US"/>
        </w:rPr>
        <w:t xml:space="preserve"> </w:t>
      </w:r>
      <w:r w:rsidRPr="00EE613E">
        <w:rPr>
          <w:rFonts w:ascii="Arial" w:eastAsia="Arial" w:hAnsi="Arial" w:cs="Times New Roman"/>
          <w:spacing w:val="-1"/>
          <w:sz w:val="21"/>
          <w:szCs w:val="21"/>
          <w:lang w:val="en-US"/>
        </w:rPr>
        <w:t>online</w:t>
      </w:r>
      <w:r w:rsidRPr="00EE3D5E">
        <w:rPr>
          <w:rFonts w:ascii="Arial" w:eastAsia="Arial" w:hAnsi="Arial" w:cs="Times New Roman"/>
          <w:spacing w:val="-1"/>
          <w:sz w:val="21"/>
          <w:szCs w:val="21"/>
          <w:lang w:val="en-US"/>
        </w:rPr>
        <w:t>.</w:t>
      </w:r>
      <w:r w:rsidRPr="00EE613E">
        <w:rPr>
          <w:rFonts w:ascii="Arial" w:eastAsia="Arial" w:hAnsi="Arial" w:cs="Times New Roman"/>
          <w:spacing w:val="-1"/>
          <w:sz w:val="21"/>
          <w:szCs w:val="21"/>
          <w:lang w:val="en-US"/>
        </w:rPr>
        <w:t>ru</w:t>
      </w:r>
      <w:r w:rsidRPr="00EE3D5E">
        <w:rPr>
          <w:rFonts w:ascii="Arial" w:eastAsia="Arial" w:hAnsi="Arial" w:cs="Times New Roman"/>
          <w:spacing w:val="-1"/>
          <w:sz w:val="21"/>
          <w:szCs w:val="21"/>
          <w:lang w:val="en-US"/>
        </w:rPr>
        <w:t>/</w:t>
      </w:r>
      <w:r w:rsidRPr="00EE613E">
        <w:rPr>
          <w:rFonts w:ascii="Arial" w:eastAsia="Arial" w:hAnsi="Arial" w:cs="Times New Roman"/>
          <w:spacing w:val="-1"/>
          <w:sz w:val="21"/>
          <w:szCs w:val="21"/>
          <w:lang w:val="en-US"/>
        </w:rPr>
        <w:t>book</w:t>
      </w:r>
      <w:r w:rsidRPr="00EE3D5E">
        <w:rPr>
          <w:rFonts w:ascii="Arial" w:eastAsia="Arial" w:hAnsi="Arial" w:cs="Times New Roman"/>
          <w:spacing w:val="-1"/>
          <w:sz w:val="21"/>
          <w:szCs w:val="21"/>
          <w:lang w:val="en-US"/>
        </w:rPr>
        <w:t>/</w:t>
      </w:r>
      <w:r w:rsidRPr="00EE613E">
        <w:rPr>
          <w:rFonts w:ascii="Arial" w:eastAsia="Arial" w:hAnsi="Arial" w:cs="Times New Roman"/>
          <w:spacing w:val="-1"/>
          <w:sz w:val="21"/>
          <w:szCs w:val="21"/>
          <w:lang w:val="en-US"/>
        </w:rPr>
        <w:t>A</w:t>
      </w:r>
      <w:r w:rsidRPr="00EE3D5E">
        <w:rPr>
          <w:rFonts w:ascii="Arial" w:eastAsia="Arial" w:hAnsi="Arial" w:cs="Times New Roman"/>
          <w:spacing w:val="-1"/>
          <w:sz w:val="21"/>
          <w:szCs w:val="21"/>
          <w:lang w:val="en-US"/>
        </w:rPr>
        <w:t>97</w:t>
      </w:r>
      <w:r w:rsidRPr="00EE613E">
        <w:rPr>
          <w:rFonts w:ascii="Arial" w:eastAsia="Arial" w:hAnsi="Arial" w:cs="Times New Roman"/>
          <w:spacing w:val="-1"/>
          <w:sz w:val="21"/>
          <w:szCs w:val="21"/>
          <w:lang w:val="en-US"/>
        </w:rPr>
        <w:t>E</w:t>
      </w:r>
      <w:r w:rsidRPr="00EE3D5E">
        <w:rPr>
          <w:rFonts w:ascii="Arial" w:eastAsia="Arial" w:hAnsi="Arial" w:cs="Times New Roman"/>
          <w:spacing w:val="-1"/>
          <w:sz w:val="21"/>
          <w:szCs w:val="21"/>
          <w:lang w:val="en-US"/>
        </w:rPr>
        <w:t>5556-</w:t>
      </w:r>
      <w:r w:rsidRPr="00EE613E">
        <w:rPr>
          <w:rFonts w:ascii="Arial" w:eastAsia="Arial" w:hAnsi="Arial" w:cs="Times New Roman"/>
          <w:spacing w:val="-1"/>
          <w:sz w:val="21"/>
          <w:szCs w:val="21"/>
          <w:lang w:val="en-US"/>
        </w:rPr>
        <w:t>E</w:t>
      </w:r>
      <w:r w:rsidRPr="00EE3D5E">
        <w:rPr>
          <w:rFonts w:ascii="Arial" w:eastAsia="Arial" w:hAnsi="Arial" w:cs="Times New Roman"/>
          <w:spacing w:val="-1"/>
          <w:sz w:val="21"/>
          <w:szCs w:val="21"/>
          <w:lang w:val="en-US"/>
        </w:rPr>
        <w:t>641-49</w:t>
      </w:r>
      <w:r w:rsidRPr="00EE613E">
        <w:rPr>
          <w:rFonts w:ascii="Arial" w:eastAsia="Arial" w:hAnsi="Arial" w:cs="Times New Roman"/>
          <w:spacing w:val="-1"/>
          <w:sz w:val="21"/>
          <w:szCs w:val="21"/>
          <w:lang w:val="en-US"/>
        </w:rPr>
        <w:t>B</w:t>
      </w:r>
      <w:r w:rsidRPr="00EE3D5E">
        <w:rPr>
          <w:rFonts w:ascii="Arial" w:eastAsia="Arial" w:hAnsi="Arial" w:cs="Times New Roman"/>
          <w:spacing w:val="-1"/>
          <w:sz w:val="21"/>
          <w:szCs w:val="21"/>
          <w:lang w:val="en-US"/>
        </w:rPr>
        <w:t>0-869</w:t>
      </w:r>
      <w:r w:rsidRPr="00EE613E">
        <w:rPr>
          <w:rFonts w:ascii="Arial" w:eastAsia="Arial" w:hAnsi="Arial" w:cs="Times New Roman"/>
          <w:spacing w:val="-1"/>
          <w:sz w:val="21"/>
          <w:szCs w:val="21"/>
          <w:lang w:val="en-US"/>
        </w:rPr>
        <w:t>E</w:t>
      </w:r>
      <w:r w:rsidRPr="00EE3D5E">
        <w:rPr>
          <w:rFonts w:ascii="Arial" w:eastAsia="Arial" w:hAnsi="Arial" w:cs="Times New Roman"/>
          <w:spacing w:val="-1"/>
          <w:sz w:val="21"/>
          <w:szCs w:val="21"/>
          <w:lang w:val="en-US"/>
        </w:rPr>
        <w:t>-871175455</w:t>
      </w:r>
      <w:r w:rsidRPr="00EE613E">
        <w:rPr>
          <w:rFonts w:ascii="Arial" w:eastAsia="Arial" w:hAnsi="Arial" w:cs="Times New Roman"/>
          <w:spacing w:val="-1"/>
          <w:sz w:val="21"/>
          <w:szCs w:val="21"/>
          <w:lang w:val="en-US"/>
        </w:rPr>
        <w:t>D</w:t>
      </w:r>
      <w:r w:rsidRPr="00EE3D5E">
        <w:rPr>
          <w:rFonts w:ascii="Arial" w:eastAsia="Arial" w:hAnsi="Arial" w:cs="Times New Roman"/>
          <w:spacing w:val="-1"/>
          <w:sz w:val="21"/>
          <w:szCs w:val="21"/>
          <w:lang w:val="en-US"/>
        </w:rPr>
        <w:t>44</w:t>
      </w:r>
      <w:r w:rsidRPr="00EE3D5E">
        <w:rPr>
          <w:rFonts w:ascii="Arial" w:eastAsia="Arial" w:hAnsi="Arial" w:cs="Times New Roman"/>
          <w:spacing w:val="-1"/>
          <w:sz w:val="21"/>
          <w:szCs w:val="21"/>
          <w:lang w:val="en-US"/>
        </w:rPr>
        <w:tab/>
      </w:r>
    </w:p>
    <w:p w:rsidR="000F091F" w:rsidRDefault="000F091F" w:rsidP="00EE613E">
      <w:pPr>
        <w:widowControl w:val="0"/>
        <w:tabs>
          <w:tab w:val="left" w:pos="1705"/>
          <w:tab w:val="left" w:pos="2613"/>
          <w:tab w:val="left" w:pos="3426"/>
          <w:tab w:val="left" w:pos="4063"/>
          <w:tab w:val="left" w:pos="4711"/>
          <w:tab w:val="left" w:pos="5252"/>
          <w:tab w:val="left" w:pos="6079"/>
          <w:tab w:val="left" w:pos="6775"/>
          <w:tab w:val="left" w:pos="7326"/>
          <w:tab w:val="left" w:pos="8304"/>
          <w:tab w:val="left" w:pos="8867"/>
        </w:tabs>
        <w:spacing w:after="0" w:line="244" w:lineRule="auto"/>
        <w:ind w:left="744" w:right="116"/>
        <w:rPr>
          <w:rFonts w:ascii="Arial" w:eastAsia="Arial" w:hAnsi="Arial" w:cs="Times New Roman"/>
          <w:sz w:val="21"/>
          <w:szCs w:val="21"/>
        </w:rPr>
      </w:pPr>
      <w:r>
        <w:rPr>
          <w:rFonts w:ascii="Arial" w:eastAsia="Arial" w:hAnsi="Arial" w:cs="Times New Roman"/>
          <w:sz w:val="21"/>
          <w:szCs w:val="21"/>
        </w:rPr>
        <w:t>5</w:t>
      </w:r>
      <w:r w:rsidR="00EE613E" w:rsidRPr="00EE613E">
        <w:rPr>
          <w:rFonts w:ascii="Arial" w:eastAsia="Arial" w:hAnsi="Arial" w:cs="Times New Roman"/>
          <w:sz w:val="21"/>
          <w:szCs w:val="21"/>
        </w:rPr>
        <w:t>.</w:t>
      </w:r>
      <w:r w:rsidR="00EE613E" w:rsidRPr="00EE613E">
        <w:rPr>
          <w:rFonts w:ascii="Arial" w:eastAsia="Arial" w:hAnsi="Arial" w:cs="Times New Roman"/>
          <w:sz w:val="21"/>
          <w:szCs w:val="21"/>
        </w:rPr>
        <w:tab/>
        <w:t>Психология</w:t>
      </w:r>
      <w:r w:rsidR="00EE613E" w:rsidRPr="00EE613E">
        <w:rPr>
          <w:rFonts w:ascii="Arial" w:eastAsia="Arial" w:hAnsi="Arial" w:cs="Times New Roman"/>
          <w:sz w:val="21"/>
          <w:szCs w:val="21"/>
        </w:rPr>
        <w:tab/>
        <w:t>труда,</w:t>
      </w:r>
      <w:r w:rsidR="00EE613E" w:rsidRPr="00EE613E">
        <w:rPr>
          <w:rFonts w:ascii="Arial" w:eastAsia="Arial" w:hAnsi="Arial" w:cs="Times New Roman"/>
          <w:spacing w:val="76"/>
          <w:w w:val="101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инженерная</w:t>
      </w:r>
      <w:r w:rsidR="00EE613E" w:rsidRPr="00EE613E">
        <w:rPr>
          <w:rFonts w:ascii="Arial" w:eastAsia="Arial" w:hAnsi="Arial" w:cs="Times New Roman"/>
          <w:spacing w:val="51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психология</w:t>
      </w:r>
      <w:r w:rsidR="00EE613E" w:rsidRPr="00EE613E">
        <w:rPr>
          <w:rFonts w:ascii="Arial" w:eastAsia="Arial" w:hAnsi="Arial" w:cs="Times New Roman"/>
          <w:spacing w:val="52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и</w:t>
      </w:r>
      <w:r w:rsidR="00EE613E" w:rsidRPr="00EE613E">
        <w:rPr>
          <w:rFonts w:ascii="Arial" w:eastAsia="Arial" w:hAnsi="Arial" w:cs="Times New Roman"/>
          <w:spacing w:val="51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эргономика</w:t>
      </w:r>
      <w:r w:rsidR="00EE613E" w:rsidRPr="00EE613E">
        <w:rPr>
          <w:rFonts w:ascii="Arial" w:eastAsia="Arial" w:hAnsi="Arial" w:cs="Times New Roman"/>
          <w:spacing w:val="52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в</w:t>
      </w:r>
      <w:r w:rsidR="00EE613E" w:rsidRPr="00EE613E">
        <w:rPr>
          <w:rFonts w:ascii="Arial" w:eastAsia="Arial" w:hAnsi="Arial" w:cs="Times New Roman"/>
          <w:spacing w:val="51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2</w:t>
      </w:r>
      <w:r w:rsidR="00EE613E" w:rsidRPr="00EE613E">
        <w:rPr>
          <w:rFonts w:ascii="Arial" w:eastAsia="Arial" w:hAnsi="Arial" w:cs="Times New Roman"/>
          <w:spacing w:val="52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ч.</w:t>
      </w:r>
      <w:r w:rsidR="00EE613E" w:rsidRPr="00EE613E">
        <w:rPr>
          <w:rFonts w:ascii="Arial" w:eastAsia="Arial" w:hAnsi="Arial" w:cs="Times New Roman"/>
          <w:spacing w:val="50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Часть</w:t>
      </w:r>
      <w:r w:rsidR="00EE613E" w:rsidRPr="00EE613E">
        <w:rPr>
          <w:rFonts w:ascii="Arial" w:eastAsia="Arial" w:hAnsi="Arial" w:cs="Times New Roman"/>
          <w:spacing w:val="51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1</w:t>
      </w:r>
      <w:proofErr w:type="gramStart"/>
      <w:r w:rsidR="00EE613E" w:rsidRPr="00EE613E">
        <w:rPr>
          <w:rFonts w:ascii="Arial" w:eastAsia="Arial" w:hAnsi="Arial" w:cs="Times New Roman"/>
          <w:spacing w:val="51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:</w:t>
      </w:r>
      <w:proofErr w:type="gramEnd"/>
      <w:r w:rsidR="00EE613E" w:rsidRPr="00EE613E">
        <w:rPr>
          <w:rFonts w:ascii="Arial" w:eastAsia="Arial" w:hAnsi="Arial" w:cs="Times New Roman"/>
          <w:spacing w:val="51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учебник</w:t>
      </w:r>
      <w:r w:rsidR="00EE613E" w:rsidRPr="00EE613E">
        <w:rPr>
          <w:rFonts w:ascii="Arial" w:eastAsia="Arial" w:hAnsi="Arial" w:cs="Times New Roman"/>
          <w:spacing w:val="51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для</w:t>
      </w:r>
      <w:r w:rsidR="00EE613E" w:rsidRPr="00EE613E">
        <w:rPr>
          <w:rFonts w:ascii="Arial" w:eastAsia="Arial" w:hAnsi="Arial" w:cs="Times New Roman"/>
          <w:spacing w:val="52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академического</w:t>
      </w:r>
      <w:r w:rsidR="00EE613E" w:rsidRPr="00EE613E">
        <w:rPr>
          <w:rFonts w:ascii="Arial" w:eastAsia="Arial" w:hAnsi="Arial" w:cs="Times New Roman"/>
          <w:spacing w:val="23"/>
          <w:w w:val="101"/>
          <w:sz w:val="21"/>
          <w:szCs w:val="21"/>
        </w:rPr>
        <w:t xml:space="preserve"> </w:t>
      </w:r>
      <w:proofErr w:type="spellStart"/>
      <w:r w:rsidR="00EE613E" w:rsidRPr="00EE613E">
        <w:rPr>
          <w:rFonts w:ascii="Arial" w:eastAsia="Arial" w:hAnsi="Arial" w:cs="Times New Roman"/>
          <w:sz w:val="21"/>
          <w:szCs w:val="21"/>
        </w:rPr>
        <w:t>бакалавриата</w:t>
      </w:r>
      <w:proofErr w:type="spellEnd"/>
      <w:r w:rsidR="00EE613E" w:rsidRPr="00EE613E">
        <w:rPr>
          <w:rFonts w:ascii="Arial" w:eastAsia="Arial" w:hAnsi="Arial" w:cs="Times New Roman"/>
          <w:spacing w:val="42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/</w:t>
      </w:r>
      <w:r w:rsidR="00EE613E" w:rsidRPr="00EE613E">
        <w:rPr>
          <w:rFonts w:ascii="Arial" w:eastAsia="Arial" w:hAnsi="Arial" w:cs="Times New Roman"/>
          <w:spacing w:val="41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Е.</w:t>
      </w:r>
      <w:r w:rsidR="00EE613E" w:rsidRPr="00EE613E">
        <w:rPr>
          <w:rFonts w:ascii="Arial" w:eastAsia="Arial" w:hAnsi="Arial" w:cs="Times New Roman"/>
          <w:spacing w:val="42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А.</w:t>
      </w:r>
      <w:r w:rsidR="00EE613E" w:rsidRPr="00EE613E">
        <w:rPr>
          <w:rFonts w:ascii="Arial" w:eastAsia="Arial" w:hAnsi="Arial" w:cs="Times New Roman"/>
          <w:spacing w:val="41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Климов</w:t>
      </w:r>
      <w:r w:rsidR="00EE613E" w:rsidRPr="00EE613E">
        <w:rPr>
          <w:rFonts w:ascii="Arial" w:eastAsia="Arial" w:hAnsi="Arial" w:cs="Times New Roman"/>
          <w:spacing w:val="43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[и</w:t>
      </w:r>
      <w:r w:rsidR="00EE613E" w:rsidRPr="00EE613E">
        <w:rPr>
          <w:rFonts w:ascii="Arial" w:eastAsia="Arial" w:hAnsi="Arial" w:cs="Times New Roman"/>
          <w:spacing w:val="42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др.]</w:t>
      </w:r>
      <w:r w:rsidR="00EE613E" w:rsidRPr="00EE613E">
        <w:rPr>
          <w:rFonts w:ascii="Arial" w:eastAsia="Arial" w:hAnsi="Arial" w:cs="Times New Roman"/>
          <w:spacing w:val="42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;</w:t>
      </w:r>
      <w:r w:rsidR="00EE613E" w:rsidRPr="00EE613E">
        <w:rPr>
          <w:rFonts w:ascii="Arial" w:eastAsia="Arial" w:hAnsi="Arial" w:cs="Times New Roman"/>
          <w:spacing w:val="41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под</w:t>
      </w:r>
      <w:r w:rsidR="00EE613E" w:rsidRPr="00EE613E">
        <w:rPr>
          <w:rFonts w:ascii="Arial" w:eastAsia="Arial" w:hAnsi="Arial" w:cs="Times New Roman"/>
          <w:spacing w:val="43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ред.</w:t>
      </w:r>
      <w:r w:rsidR="00EE613E" w:rsidRPr="00EE613E">
        <w:rPr>
          <w:rFonts w:ascii="Arial" w:eastAsia="Arial" w:hAnsi="Arial" w:cs="Times New Roman"/>
          <w:spacing w:val="41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Е.</w:t>
      </w:r>
      <w:r w:rsidR="00EE613E" w:rsidRPr="00EE613E">
        <w:rPr>
          <w:rFonts w:ascii="Arial" w:eastAsia="Arial" w:hAnsi="Arial" w:cs="Times New Roman"/>
          <w:spacing w:val="42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А.</w:t>
      </w:r>
      <w:r w:rsidR="00EE613E" w:rsidRPr="00EE613E">
        <w:rPr>
          <w:rFonts w:ascii="Arial" w:eastAsia="Arial" w:hAnsi="Arial" w:cs="Times New Roman"/>
          <w:spacing w:val="42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Климова,</w:t>
      </w:r>
      <w:r w:rsidR="00EE613E" w:rsidRPr="00EE613E">
        <w:rPr>
          <w:rFonts w:ascii="Arial" w:eastAsia="Arial" w:hAnsi="Arial" w:cs="Times New Roman"/>
          <w:spacing w:val="43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О.</w:t>
      </w:r>
      <w:r w:rsidR="00EE613E" w:rsidRPr="00EE613E">
        <w:rPr>
          <w:rFonts w:ascii="Arial" w:eastAsia="Arial" w:hAnsi="Arial" w:cs="Times New Roman"/>
          <w:spacing w:val="42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pacing w:val="-15"/>
          <w:sz w:val="21"/>
          <w:szCs w:val="21"/>
        </w:rPr>
        <w:t>Г.</w:t>
      </w:r>
      <w:r w:rsidR="00EE613E" w:rsidRPr="00EE613E">
        <w:rPr>
          <w:rFonts w:ascii="Arial" w:eastAsia="Arial" w:hAnsi="Arial" w:cs="Times New Roman"/>
          <w:spacing w:val="43"/>
          <w:sz w:val="21"/>
          <w:szCs w:val="21"/>
        </w:rPr>
        <w:t xml:space="preserve"> </w:t>
      </w:r>
      <w:proofErr w:type="spellStart"/>
      <w:r w:rsidR="00EE613E" w:rsidRPr="00EE613E">
        <w:rPr>
          <w:rFonts w:ascii="Arial" w:eastAsia="Arial" w:hAnsi="Arial" w:cs="Times New Roman"/>
          <w:sz w:val="21"/>
          <w:szCs w:val="21"/>
        </w:rPr>
        <w:t>Носковой</w:t>
      </w:r>
      <w:proofErr w:type="spellEnd"/>
      <w:r w:rsidR="00EE613E" w:rsidRPr="00EE613E">
        <w:rPr>
          <w:rFonts w:ascii="Arial" w:eastAsia="Arial" w:hAnsi="Arial" w:cs="Times New Roman"/>
          <w:sz w:val="21"/>
          <w:szCs w:val="21"/>
        </w:rPr>
        <w:t>,</w:t>
      </w:r>
      <w:r w:rsidR="00EE613E" w:rsidRPr="00EE613E">
        <w:rPr>
          <w:rFonts w:ascii="Arial" w:eastAsia="Arial" w:hAnsi="Arial" w:cs="Times New Roman"/>
          <w:spacing w:val="42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pacing w:val="-15"/>
          <w:sz w:val="21"/>
          <w:szCs w:val="21"/>
        </w:rPr>
        <w:t>Г.</w:t>
      </w:r>
      <w:r w:rsidR="00EE613E" w:rsidRPr="00EE613E">
        <w:rPr>
          <w:rFonts w:ascii="Arial" w:eastAsia="Arial" w:hAnsi="Arial" w:cs="Times New Roman"/>
          <w:spacing w:val="43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Н.</w:t>
      </w:r>
      <w:r w:rsidR="00EE613E" w:rsidRPr="00EE613E">
        <w:rPr>
          <w:rFonts w:ascii="Arial" w:eastAsia="Arial" w:hAnsi="Arial" w:cs="Times New Roman"/>
          <w:spacing w:val="25"/>
          <w:w w:val="101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 xml:space="preserve">Солнцевой. </w:t>
      </w:r>
      <w:r w:rsidR="00EE613E" w:rsidRPr="00EE613E">
        <w:rPr>
          <w:rFonts w:ascii="Arial" w:eastAsia="Arial" w:hAnsi="Arial" w:cs="Times New Roman"/>
          <w:spacing w:val="18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 xml:space="preserve">— </w:t>
      </w:r>
      <w:r w:rsidR="00EE613E" w:rsidRPr="00EE613E">
        <w:rPr>
          <w:rFonts w:ascii="Arial" w:eastAsia="Arial" w:hAnsi="Arial" w:cs="Times New Roman"/>
          <w:spacing w:val="20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М.</w:t>
      </w:r>
      <w:proofErr w:type="gramStart"/>
      <w:r w:rsidR="00EE613E" w:rsidRPr="00EE613E">
        <w:rPr>
          <w:rFonts w:ascii="Arial" w:eastAsia="Arial" w:hAnsi="Arial" w:cs="Times New Roman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pacing w:val="18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:</w:t>
      </w:r>
      <w:proofErr w:type="gramEnd"/>
      <w:r w:rsidR="00EE613E" w:rsidRPr="00EE613E">
        <w:rPr>
          <w:rFonts w:ascii="Arial" w:eastAsia="Arial" w:hAnsi="Arial" w:cs="Times New Roman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pacing w:val="19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 xml:space="preserve">Издательство </w:t>
      </w:r>
      <w:r w:rsidR="00EE613E" w:rsidRPr="00EE613E">
        <w:rPr>
          <w:rFonts w:ascii="Arial" w:eastAsia="Arial" w:hAnsi="Arial" w:cs="Times New Roman"/>
          <w:spacing w:val="19"/>
          <w:sz w:val="21"/>
          <w:szCs w:val="21"/>
        </w:rPr>
        <w:t xml:space="preserve"> </w:t>
      </w:r>
      <w:proofErr w:type="spellStart"/>
      <w:r w:rsidR="00EE613E" w:rsidRPr="00EE613E">
        <w:rPr>
          <w:rFonts w:ascii="Arial" w:eastAsia="Arial" w:hAnsi="Arial" w:cs="Times New Roman"/>
          <w:sz w:val="21"/>
          <w:szCs w:val="21"/>
        </w:rPr>
        <w:t>Юрайт</w:t>
      </w:r>
      <w:proofErr w:type="spellEnd"/>
      <w:r w:rsidR="00EE613E" w:rsidRPr="00EE613E">
        <w:rPr>
          <w:rFonts w:ascii="Arial" w:eastAsia="Arial" w:hAnsi="Arial" w:cs="Times New Roman"/>
          <w:sz w:val="21"/>
          <w:szCs w:val="21"/>
        </w:rPr>
        <w:t xml:space="preserve">, </w:t>
      </w:r>
      <w:r w:rsidR="00EE613E" w:rsidRPr="00EE613E">
        <w:rPr>
          <w:rFonts w:ascii="Arial" w:eastAsia="Arial" w:hAnsi="Arial" w:cs="Times New Roman"/>
          <w:spacing w:val="18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 xml:space="preserve">2017. </w:t>
      </w:r>
      <w:r w:rsidR="00EE613E" w:rsidRPr="00EE613E">
        <w:rPr>
          <w:rFonts w:ascii="Arial" w:eastAsia="Arial" w:hAnsi="Arial" w:cs="Times New Roman"/>
          <w:spacing w:val="19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 xml:space="preserve">— </w:t>
      </w:r>
      <w:r w:rsidR="00EE613E" w:rsidRPr="00EE613E">
        <w:rPr>
          <w:rFonts w:ascii="Arial" w:eastAsia="Arial" w:hAnsi="Arial" w:cs="Times New Roman"/>
          <w:spacing w:val="20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 xml:space="preserve">351 </w:t>
      </w:r>
      <w:r w:rsidR="00EE613E" w:rsidRPr="00EE613E">
        <w:rPr>
          <w:rFonts w:ascii="Arial" w:eastAsia="Arial" w:hAnsi="Arial" w:cs="Times New Roman"/>
          <w:spacing w:val="19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 xml:space="preserve">с. </w:t>
      </w:r>
      <w:r w:rsidR="00EE613E" w:rsidRPr="00EE613E">
        <w:rPr>
          <w:rFonts w:ascii="Arial" w:eastAsia="Arial" w:hAnsi="Arial" w:cs="Times New Roman"/>
          <w:spacing w:val="19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 xml:space="preserve">— </w:t>
      </w:r>
      <w:r w:rsidR="00EE613E" w:rsidRPr="00EE613E">
        <w:rPr>
          <w:rFonts w:ascii="Arial" w:eastAsia="Arial" w:hAnsi="Arial" w:cs="Times New Roman"/>
          <w:spacing w:val="20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 xml:space="preserve">(Серия </w:t>
      </w:r>
      <w:r w:rsidR="00EE613E" w:rsidRPr="00EE613E">
        <w:rPr>
          <w:rFonts w:ascii="Arial" w:eastAsia="Arial" w:hAnsi="Arial" w:cs="Times New Roman"/>
          <w:spacing w:val="19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 xml:space="preserve">: </w:t>
      </w:r>
      <w:r w:rsidR="00EE613E" w:rsidRPr="00EE613E">
        <w:rPr>
          <w:rFonts w:ascii="Arial" w:eastAsia="Arial" w:hAnsi="Arial" w:cs="Times New Roman"/>
          <w:spacing w:val="19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Бакалавр.</w:t>
      </w:r>
      <w:r w:rsidR="00EE613E" w:rsidRPr="00EE613E">
        <w:rPr>
          <w:rFonts w:ascii="Arial" w:eastAsia="Arial" w:hAnsi="Arial" w:cs="Times New Roman"/>
          <w:spacing w:val="26"/>
          <w:w w:val="101"/>
          <w:sz w:val="21"/>
          <w:szCs w:val="21"/>
        </w:rPr>
        <w:t xml:space="preserve"> </w:t>
      </w:r>
      <w:proofErr w:type="gramStart"/>
      <w:r w:rsidR="00EE613E" w:rsidRPr="00EE613E">
        <w:rPr>
          <w:rFonts w:ascii="Arial" w:eastAsia="Arial" w:hAnsi="Arial" w:cs="Times New Roman"/>
          <w:sz w:val="21"/>
          <w:szCs w:val="21"/>
        </w:rPr>
        <w:t>Академический</w:t>
      </w:r>
      <w:r w:rsidR="00EE613E" w:rsidRPr="00EE613E">
        <w:rPr>
          <w:rFonts w:ascii="Arial" w:eastAsia="Arial" w:hAnsi="Arial" w:cs="Times New Roman"/>
          <w:spacing w:val="30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курс).</w:t>
      </w:r>
      <w:proofErr w:type="gramEnd"/>
      <w:r w:rsidR="00EE613E" w:rsidRPr="00EE613E">
        <w:rPr>
          <w:rFonts w:ascii="Arial" w:eastAsia="Arial" w:hAnsi="Arial" w:cs="Times New Roman"/>
          <w:spacing w:val="29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—</w:t>
      </w:r>
      <w:r w:rsidR="00EE613E" w:rsidRPr="00EE613E">
        <w:rPr>
          <w:rFonts w:ascii="Arial" w:eastAsia="Arial" w:hAnsi="Arial" w:cs="Times New Roman"/>
          <w:spacing w:val="32"/>
          <w:sz w:val="21"/>
          <w:szCs w:val="21"/>
        </w:rPr>
        <w:t xml:space="preserve"> </w:t>
      </w:r>
      <w:proofErr w:type="gramStart"/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ISBN</w:t>
      </w:r>
      <w:r w:rsidR="00EE613E" w:rsidRPr="00EE613E">
        <w:rPr>
          <w:rFonts w:ascii="Arial" w:eastAsia="Arial" w:hAnsi="Arial" w:cs="Times New Roman"/>
          <w:spacing w:val="30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978-5-534-00129-7.</w:t>
      </w:r>
      <w:proofErr w:type="gramEnd"/>
      <w:r w:rsidR="00EE613E" w:rsidRPr="00EE613E">
        <w:rPr>
          <w:rFonts w:ascii="Arial" w:eastAsia="Arial" w:hAnsi="Arial" w:cs="Times New Roman"/>
          <w:spacing w:val="30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https</w:t>
      </w:r>
      <w:r w:rsidR="00EE613E" w:rsidRPr="00EE613E">
        <w:rPr>
          <w:rFonts w:ascii="Arial" w:eastAsia="Arial" w:hAnsi="Arial" w:cs="Times New Roman"/>
          <w:sz w:val="21"/>
          <w:szCs w:val="21"/>
        </w:rPr>
        <w:t>://</w:t>
      </w:r>
      <w:proofErr w:type="spellStart"/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biblio</w:t>
      </w:r>
      <w:proofErr w:type="spellEnd"/>
      <w:r w:rsidR="00EE613E" w:rsidRPr="00EE613E">
        <w:rPr>
          <w:rFonts w:ascii="Arial" w:eastAsia="Arial" w:hAnsi="Arial" w:cs="Times New Roman"/>
          <w:sz w:val="21"/>
          <w:szCs w:val="21"/>
        </w:rPr>
        <w:t>-</w:t>
      </w:r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online</w:t>
      </w:r>
      <w:r w:rsidR="00EE613E" w:rsidRPr="00EE613E">
        <w:rPr>
          <w:rFonts w:ascii="Arial" w:eastAsia="Arial" w:hAnsi="Arial" w:cs="Times New Roman"/>
          <w:sz w:val="21"/>
          <w:szCs w:val="21"/>
        </w:rPr>
        <w:t>.</w:t>
      </w:r>
      <w:proofErr w:type="spellStart"/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ru</w:t>
      </w:r>
      <w:proofErr w:type="spellEnd"/>
      <w:r w:rsidR="00EE613E" w:rsidRPr="00EE613E">
        <w:rPr>
          <w:rFonts w:ascii="Arial" w:eastAsia="Arial" w:hAnsi="Arial" w:cs="Times New Roman"/>
          <w:sz w:val="21"/>
          <w:szCs w:val="21"/>
        </w:rPr>
        <w:t>/</w:t>
      </w:r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book</w:t>
      </w:r>
      <w:r w:rsidR="00EE613E" w:rsidRPr="00EE613E">
        <w:rPr>
          <w:rFonts w:ascii="Arial" w:eastAsia="Arial" w:hAnsi="Arial" w:cs="Times New Roman"/>
          <w:sz w:val="21"/>
          <w:szCs w:val="21"/>
        </w:rPr>
        <w:t>/3495</w:t>
      </w:r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C</w:t>
      </w:r>
      <w:r w:rsidR="00EE613E" w:rsidRPr="00EE613E">
        <w:rPr>
          <w:rFonts w:ascii="Arial" w:eastAsia="Arial" w:hAnsi="Arial" w:cs="Times New Roman"/>
          <w:sz w:val="21"/>
          <w:szCs w:val="21"/>
        </w:rPr>
        <w:t>678-</w:t>
      </w:r>
      <w:r w:rsidR="00EE613E" w:rsidRPr="00EE613E">
        <w:rPr>
          <w:rFonts w:ascii="Arial" w:eastAsia="Arial" w:hAnsi="Arial" w:cs="Times New Roman"/>
          <w:spacing w:val="22"/>
          <w:w w:val="101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F</w:t>
      </w:r>
      <w:r w:rsidR="00EE613E" w:rsidRPr="00EE613E">
        <w:rPr>
          <w:rFonts w:ascii="Arial" w:eastAsia="Arial" w:hAnsi="Arial" w:cs="Times New Roman"/>
          <w:sz w:val="21"/>
          <w:szCs w:val="21"/>
        </w:rPr>
        <w:t>871-41</w:t>
      </w:r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E</w:t>
      </w:r>
      <w:r w:rsidR="00EE613E" w:rsidRPr="00EE613E">
        <w:rPr>
          <w:rFonts w:ascii="Arial" w:eastAsia="Arial" w:hAnsi="Arial" w:cs="Times New Roman"/>
          <w:sz w:val="21"/>
          <w:szCs w:val="21"/>
        </w:rPr>
        <w:t>4-8508-9</w:t>
      </w:r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EFBBCEEB</w:t>
      </w:r>
      <w:r w:rsidR="00EE613E" w:rsidRPr="00EE613E">
        <w:rPr>
          <w:rFonts w:ascii="Arial" w:eastAsia="Arial" w:hAnsi="Arial" w:cs="Times New Roman"/>
          <w:sz w:val="21"/>
          <w:szCs w:val="21"/>
        </w:rPr>
        <w:t xml:space="preserve">508  </w:t>
      </w:r>
      <w:r w:rsidR="00EE613E" w:rsidRPr="00EE613E">
        <w:rPr>
          <w:rFonts w:ascii="Arial" w:eastAsia="Arial" w:hAnsi="Arial" w:cs="Times New Roman"/>
          <w:spacing w:val="7"/>
          <w:sz w:val="21"/>
          <w:szCs w:val="21"/>
        </w:rPr>
        <w:t xml:space="preserve"> </w:t>
      </w:r>
    </w:p>
    <w:p w:rsidR="00EE613E" w:rsidRPr="00EE613E" w:rsidRDefault="000F091F" w:rsidP="00EE613E">
      <w:pPr>
        <w:widowControl w:val="0"/>
        <w:tabs>
          <w:tab w:val="left" w:pos="1705"/>
          <w:tab w:val="left" w:pos="2613"/>
          <w:tab w:val="left" w:pos="3426"/>
          <w:tab w:val="left" w:pos="4063"/>
          <w:tab w:val="left" w:pos="4711"/>
          <w:tab w:val="left" w:pos="5252"/>
          <w:tab w:val="left" w:pos="6079"/>
          <w:tab w:val="left" w:pos="6775"/>
          <w:tab w:val="left" w:pos="7326"/>
          <w:tab w:val="left" w:pos="8304"/>
          <w:tab w:val="left" w:pos="8867"/>
        </w:tabs>
        <w:spacing w:after="0" w:line="244" w:lineRule="auto"/>
        <w:ind w:left="744" w:right="116"/>
        <w:rPr>
          <w:rFonts w:ascii="Arial" w:eastAsia="Arial" w:hAnsi="Arial" w:cs="Times New Roman"/>
          <w:sz w:val="21"/>
          <w:szCs w:val="21"/>
        </w:rPr>
      </w:pPr>
      <w:r>
        <w:rPr>
          <w:rFonts w:ascii="Arial" w:eastAsia="Arial" w:hAnsi="Arial" w:cs="Times New Roman"/>
          <w:sz w:val="21"/>
          <w:szCs w:val="21"/>
        </w:rPr>
        <w:t>6</w:t>
      </w:r>
      <w:r w:rsidR="00EE613E" w:rsidRPr="00EE613E">
        <w:rPr>
          <w:rFonts w:ascii="Arial" w:eastAsia="Arial" w:hAnsi="Arial" w:cs="Times New Roman"/>
          <w:sz w:val="21"/>
          <w:szCs w:val="21"/>
        </w:rPr>
        <w:t xml:space="preserve">.  </w:t>
      </w:r>
      <w:r w:rsidR="00EE613E" w:rsidRPr="00EE613E">
        <w:rPr>
          <w:rFonts w:ascii="Arial" w:eastAsia="Arial" w:hAnsi="Arial" w:cs="Times New Roman"/>
          <w:spacing w:val="7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 xml:space="preserve">Психология  </w:t>
      </w:r>
      <w:r w:rsidR="00EE613E" w:rsidRPr="00EE613E">
        <w:rPr>
          <w:rFonts w:ascii="Arial" w:eastAsia="Arial" w:hAnsi="Arial" w:cs="Times New Roman"/>
          <w:spacing w:val="7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 xml:space="preserve">труда,  </w:t>
      </w:r>
      <w:r w:rsidR="00EE613E" w:rsidRPr="00EE613E">
        <w:rPr>
          <w:rFonts w:ascii="Arial" w:eastAsia="Arial" w:hAnsi="Arial" w:cs="Times New Roman"/>
          <w:spacing w:val="7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 xml:space="preserve">инженерная  </w:t>
      </w:r>
      <w:r w:rsidR="00EE613E" w:rsidRPr="00EE613E">
        <w:rPr>
          <w:rFonts w:ascii="Arial" w:eastAsia="Arial" w:hAnsi="Arial" w:cs="Times New Roman"/>
          <w:spacing w:val="8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 xml:space="preserve">психология  </w:t>
      </w:r>
      <w:r w:rsidR="00EE613E" w:rsidRPr="00EE613E">
        <w:rPr>
          <w:rFonts w:ascii="Arial" w:eastAsia="Arial" w:hAnsi="Arial" w:cs="Times New Roman"/>
          <w:spacing w:val="7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и</w:t>
      </w:r>
      <w:r w:rsidR="00EE613E" w:rsidRPr="00EE613E">
        <w:rPr>
          <w:rFonts w:ascii="Arial" w:eastAsia="Arial" w:hAnsi="Arial" w:cs="Times New Roman"/>
          <w:spacing w:val="22"/>
          <w:w w:val="101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эргономика</w:t>
      </w:r>
      <w:r w:rsidR="00EE613E" w:rsidRPr="00EE613E">
        <w:rPr>
          <w:rFonts w:ascii="Arial" w:eastAsia="Arial" w:hAnsi="Arial" w:cs="Times New Roman"/>
          <w:spacing w:val="25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в</w:t>
      </w:r>
      <w:r w:rsidR="00EE613E" w:rsidRPr="00EE613E">
        <w:rPr>
          <w:rFonts w:ascii="Arial" w:eastAsia="Arial" w:hAnsi="Arial" w:cs="Times New Roman"/>
          <w:spacing w:val="25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2</w:t>
      </w:r>
      <w:r w:rsidR="00EE613E" w:rsidRPr="00EE613E">
        <w:rPr>
          <w:rFonts w:ascii="Arial" w:eastAsia="Arial" w:hAnsi="Arial" w:cs="Times New Roman"/>
          <w:spacing w:val="26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ч.</w:t>
      </w:r>
      <w:r w:rsidR="00EE613E" w:rsidRPr="00EE613E">
        <w:rPr>
          <w:rFonts w:ascii="Arial" w:eastAsia="Arial" w:hAnsi="Arial" w:cs="Times New Roman"/>
          <w:spacing w:val="24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Часть</w:t>
      </w:r>
      <w:r w:rsidR="00EE613E" w:rsidRPr="00EE613E">
        <w:rPr>
          <w:rFonts w:ascii="Arial" w:eastAsia="Arial" w:hAnsi="Arial" w:cs="Times New Roman"/>
          <w:spacing w:val="25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2</w:t>
      </w:r>
      <w:proofErr w:type="gramStart"/>
      <w:r w:rsidR="00EE613E" w:rsidRPr="00EE613E">
        <w:rPr>
          <w:rFonts w:ascii="Arial" w:eastAsia="Arial" w:hAnsi="Arial" w:cs="Times New Roman"/>
          <w:spacing w:val="26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:</w:t>
      </w:r>
      <w:proofErr w:type="gramEnd"/>
      <w:r w:rsidR="00EE613E" w:rsidRPr="00EE613E">
        <w:rPr>
          <w:rFonts w:ascii="Arial" w:eastAsia="Arial" w:hAnsi="Arial" w:cs="Times New Roman"/>
          <w:spacing w:val="25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lastRenderedPageBreak/>
        <w:t>учебник</w:t>
      </w:r>
      <w:r w:rsidR="00EE613E" w:rsidRPr="00EE613E">
        <w:rPr>
          <w:rFonts w:ascii="Arial" w:eastAsia="Arial" w:hAnsi="Arial" w:cs="Times New Roman"/>
          <w:spacing w:val="25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для</w:t>
      </w:r>
      <w:r w:rsidR="00EE613E" w:rsidRPr="00EE613E">
        <w:rPr>
          <w:rFonts w:ascii="Arial" w:eastAsia="Arial" w:hAnsi="Arial" w:cs="Times New Roman"/>
          <w:spacing w:val="26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академического</w:t>
      </w:r>
      <w:r w:rsidR="00EE613E" w:rsidRPr="00EE613E">
        <w:rPr>
          <w:rFonts w:ascii="Arial" w:eastAsia="Arial" w:hAnsi="Arial" w:cs="Times New Roman"/>
          <w:spacing w:val="25"/>
          <w:sz w:val="21"/>
          <w:szCs w:val="21"/>
        </w:rPr>
        <w:t xml:space="preserve"> </w:t>
      </w:r>
      <w:proofErr w:type="spellStart"/>
      <w:r w:rsidR="00EE613E" w:rsidRPr="00EE613E">
        <w:rPr>
          <w:rFonts w:ascii="Arial" w:eastAsia="Arial" w:hAnsi="Arial" w:cs="Times New Roman"/>
          <w:sz w:val="21"/>
          <w:szCs w:val="21"/>
        </w:rPr>
        <w:t>бакалавриата</w:t>
      </w:r>
      <w:proofErr w:type="spellEnd"/>
      <w:r w:rsidR="00EE613E" w:rsidRPr="00EE613E">
        <w:rPr>
          <w:rFonts w:ascii="Arial" w:eastAsia="Arial" w:hAnsi="Arial" w:cs="Times New Roman"/>
          <w:spacing w:val="25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/</w:t>
      </w:r>
      <w:r w:rsidR="00EE613E" w:rsidRPr="00EE613E">
        <w:rPr>
          <w:rFonts w:ascii="Arial" w:eastAsia="Arial" w:hAnsi="Arial" w:cs="Times New Roman"/>
          <w:spacing w:val="26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Е.</w:t>
      </w:r>
      <w:r w:rsidR="00EE613E" w:rsidRPr="00EE613E">
        <w:rPr>
          <w:rFonts w:ascii="Arial" w:eastAsia="Arial" w:hAnsi="Arial" w:cs="Times New Roman"/>
          <w:spacing w:val="25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А.</w:t>
      </w:r>
      <w:r w:rsidR="00EE613E" w:rsidRPr="00EE613E">
        <w:rPr>
          <w:rFonts w:ascii="Arial" w:eastAsia="Arial" w:hAnsi="Arial" w:cs="Times New Roman"/>
          <w:spacing w:val="26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Климов</w:t>
      </w:r>
      <w:r w:rsidR="00EE613E" w:rsidRPr="00EE613E">
        <w:rPr>
          <w:rFonts w:ascii="Arial" w:eastAsia="Arial" w:hAnsi="Arial" w:cs="Times New Roman"/>
          <w:spacing w:val="24"/>
          <w:w w:val="101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[и</w:t>
      </w:r>
      <w:r w:rsidR="00EE613E" w:rsidRPr="00EE613E">
        <w:rPr>
          <w:rFonts w:ascii="Arial" w:eastAsia="Arial" w:hAnsi="Arial" w:cs="Times New Roman"/>
          <w:spacing w:val="14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др.]</w:t>
      </w:r>
      <w:r w:rsidR="00EE613E" w:rsidRPr="00EE613E">
        <w:rPr>
          <w:rFonts w:ascii="Arial" w:eastAsia="Arial" w:hAnsi="Arial" w:cs="Times New Roman"/>
          <w:spacing w:val="14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;</w:t>
      </w:r>
      <w:r w:rsidR="00EE613E" w:rsidRPr="00EE613E">
        <w:rPr>
          <w:rFonts w:ascii="Arial" w:eastAsia="Arial" w:hAnsi="Arial" w:cs="Times New Roman"/>
          <w:spacing w:val="15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под</w:t>
      </w:r>
      <w:r w:rsidR="00EE613E" w:rsidRPr="00EE613E">
        <w:rPr>
          <w:rFonts w:ascii="Arial" w:eastAsia="Arial" w:hAnsi="Arial" w:cs="Times New Roman"/>
          <w:spacing w:val="14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ред.</w:t>
      </w:r>
      <w:r w:rsidR="00EE613E" w:rsidRPr="00EE613E">
        <w:rPr>
          <w:rFonts w:ascii="Arial" w:eastAsia="Arial" w:hAnsi="Arial" w:cs="Times New Roman"/>
          <w:spacing w:val="14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Е.</w:t>
      </w:r>
      <w:r w:rsidR="00EE613E" w:rsidRPr="00EE613E">
        <w:rPr>
          <w:rFonts w:ascii="Arial" w:eastAsia="Arial" w:hAnsi="Arial" w:cs="Times New Roman"/>
          <w:spacing w:val="15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А.</w:t>
      </w:r>
      <w:r w:rsidR="00EE613E" w:rsidRPr="00EE613E">
        <w:rPr>
          <w:rFonts w:ascii="Arial" w:eastAsia="Arial" w:hAnsi="Arial" w:cs="Times New Roman"/>
          <w:spacing w:val="14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Климова,</w:t>
      </w:r>
      <w:r w:rsidR="00EE613E" w:rsidRPr="00EE613E">
        <w:rPr>
          <w:rFonts w:ascii="Arial" w:eastAsia="Arial" w:hAnsi="Arial" w:cs="Times New Roman"/>
          <w:spacing w:val="14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О.</w:t>
      </w:r>
      <w:r w:rsidR="00EE613E" w:rsidRPr="00EE613E">
        <w:rPr>
          <w:rFonts w:ascii="Arial" w:eastAsia="Arial" w:hAnsi="Arial" w:cs="Times New Roman"/>
          <w:spacing w:val="15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pacing w:val="-15"/>
          <w:sz w:val="21"/>
          <w:szCs w:val="21"/>
        </w:rPr>
        <w:t>Г.</w:t>
      </w:r>
      <w:r w:rsidR="00EE613E" w:rsidRPr="00EE613E">
        <w:rPr>
          <w:rFonts w:ascii="Arial" w:eastAsia="Arial" w:hAnsi="Arial" w:cs="Times New Roman"/>
          <w:spacing w:val="14"/>
          <w:sz w:val="21"/>
          <w:szCs w:val="21"/>
        </w:rPr>
        <w:t xml:space="preserve"> </w:t>
      </w:r>
      <w:proofErr w:type="spellStart"/>
      <w:r w:rsidR="00EE613E" w:rsidRPr="00EE613E">
        <w:rPr>
          <w:rFonts w:ascii="Arial" w:eastAsia="Arial" w:hAnsi="Arial" w:cs="Times New Roman"/>
          <w:sz w:val="21"/>
          <w:szCs w:val="21"/>
        </w:rPr>
        <w:t>Носковой</w:t>
      </w:r>
      <w:proofErr w:type="spellEnd"/>
      <w:r w:rsidR="00EE613E" w:rsidRPr="00EE613E">
        <w:rPr>
          <w:rFonts w:ascii="Arial" w:eastAsia="Arial" w:hAnsi="Arial" w:cs="Times New Roman"/>
          <w:sz w:val="21"/>
          <w:szCs w:val="21"/>
        </w:rPr>
        <w:t>,</w:t>
      </w:r>
      <w:r w:rsidR="00EE613E" w:rsidRPr="00EE613E">
        <w:rPr>
          <w:rFonts w:ascii="Arial" w:eastAsia="Arial" w:hAnsi="Arial" w:cs="Times New Roman"/>
          <w:spacing w:val="15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pacing w:val="-15"/>
          <w:sz w:val="21"/>
          <w:szCs w:val="21"/>
        </w:rPr>
        <w:t>Г.</w:t>
      </w:r>
      <w:r w:rsidR="00EE613E" w:rsidRPr="00EE613E">
        <w:rPr>
          <w:rFonts w:ascii="Arial" w:eastAsia="Arial" w:hAnsi="Arial" w:cs="Times New Roman"/>
          <w:spacing w:val="14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Н.</w:t>
      </w:r>
      <w:r w:rsidR="00EE613E" w:rsidRPr="00EE613E">
        <w:rPr>
          <w:rFonts w:ascii="Arial" w:eastAsia="Arial" w:hAnsi="Arial" w:cs="Times New Roman"/>
          <w:spacing w:val="14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Солнцевой.</w:t>
      </w:r>
      <w:r w:rsidR="00EE613E" w:rsidRPr="00EE613E">
        <w:rPr>
          <w:rFonts w:ascii="Arial" w:eastAsia="Arial" w:hAnsi="Arial" w:cs="Times New Roman"/>
          <w:spacing w:val="15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—</w:t>
      </w:r>
      <w:r w:rsidR="00EE613E" w:rsidRPr="00EE613E">
        <w:rPr>
          <w:rFonts w:ascii="Arial" w:eastAsia="Arial" w:hAnsi="Arial" w:cs="Times New Roman"/>
          <w:spacing w:val="16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М.</w:t>
      </w:r>
      <w:proofErr w:type="gramStart"/>
      <w:r w:rsidR="00EE613E" w:rsidRPr="00EE613E">
        <w:rPr>
          <w:rFonts w:ascii="Arial" w:eastAsia="Arial" w:hAnsi="Arial" w:cs="Times New Roman"/>
          <w:spacing w:val="15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:</w:t>
      </w:r>
      <w:proofErr w:type="gramEnd"/>
      <w:r w:rsidR="00EE613E" w:rsidRPr="00EE613E">
        <w:rPr>
          <w:rFonts w:ascii="Arial" w:eastAsia="Arial" w:hAnsi="Arial" w:cs="Times New Roman"/>
          <w:spacing w:val="14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Издательство</w:t>
      </w:r>
      <w:r w:rsidR="00EE613E" w:rsidRPr="00EE613E">
        <w:rPr>
          <w:rFonts w:ascii="Arial" w:eastAsia="Arial" w:hAnsi="Arial" w:cs="Times New Roman"/>
          <w:spacing w:val="27"/>
          <w:w w:val="101"/>
          <w:sz w:val="21"/>
          <w:szCs w:val="21"/>
        </w:rPr>
        <w:t xml:space="preserve"> </w:t>
      </w:r>
      <w:proofErr w:type="spellStart"/>
      <w:r w:rsidR="00EE613E" w:rsidRPr="00EE613E">
        <w:rPr>
          <w:rFonts w:ascii="Arial" w:eastAsia="Arial" w:hAnsi="Arial" w:cs="Times New Roman"/>
          <w:sz w:val="21"/>
          <w:szCs w:val="21"/>
        </w:rPr>
        <w:t>Юрайт</w:t>
      </w:r>
      <w:proofErr w:type="spellEnd"/>
      <w:r w:rsidR="00EE613E" w:rsidRPr="00EE613E">
        <w:rPr>
          <w:rFonts w:ascii="Arial" w:eastAsia="Arial" w:hAnsi="Arial" w:cs="Times New Roman"/>
          <w:sz w:val="21"/>
          <w:szCs w:val="21"/>
        </w:rPr>
        <w:t>,</w:t>
      </w:r>
      <w:r w:rsidR="00EE613E" w:rsidRPr="00EE613E">
        <w:rPr>
          <w:rFonts w:ascii="Arial" w:eastAsia="Arial" w:hAnsi="Arial" w:cs="Times New Roman"/>
          <w:spacing w:val="15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2017.</w:t>
      </w:r>
      <w:r w:rsidR="00EE613E" w:rsidRPr="00EE613E">
        <w:rPr>
          <w:rFonts w:ascii="Arial" w:eastAsia="Arial" w:hAnsi="Arial" w:cs="Times New Roman"/>
          <w:spacing w:val="16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—</w:t>
      </w:r>
      <w:r w:rsidR="00EE613E" w:rsidRPr="00EE613E">
        <w:rPr>
          <w:rFonts w:ascii="Arial" w:eastAsia="Arial" w:hAnsi="Arial" w:cs="Times New Roman"/>
          <w:spacing w:val="18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186</w:t>
      </w:r>
      <w:r w:rsidR="00EE613E" w:rsidRPr="00EE613E">
        <w:rPr>
          <w:rFonts w:ascii="Arial" w:eastAsia="Arial" w:hAnsi="Arial" w:cs="Times New Roman"/>
          <w:spacing w:val="17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с.</w:t>
      </w:r>
      <w:r w:rsidR="00EE613E" w:rsidRPr="00EE613E">
        <w:rPr>
          <w:rFonts w:ascii="Arial" w:eastAsia="Arial" w:hAnsi="Arial" w:cs="Times New Roman"/>
          <w:spacing w:val="16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—</w:t>
      </w:r>
      <w:r w:rsidR="00EE613E" w:rsidRPr="00EE613E">
        <w:rPr>
          <w:rFonts w:ascii="Arial" w:eastAsia="Arial" w:hAnsi="Arial" w:cs="Times New Roman"/>
          <w:spacing w:val="18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(Серия</w:t>
      </w:r>
      <w:r w:rsidR="00EE613E" w:rsidRPr="00EE613E">
        <w:rPr>
          <w:rFonts w:ascii="Arial" w:eastAsia="Arial" w:hAnsi="Arial" w:cs="Times New Roman"/>
          <w:spacing w:val="17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:</w:t>
      </w:r>
      <w:r w:rsidR="00EE613E" w:rsidRPr="00EE613E">
        <w:rPr>
          <w:rFonts w:ascii="Arial" w:eastAsia="Arial" w:hAnsi="Arial" w:cs="Times New Roman"/>
          <w:spacing w:val="16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Бакалавр.</w:t>
      </w:r>
      <w:r w:rsidR="00EE613E" w:rsidRPr="00EE613E">
        <w:rPr>
          <w:rFonts w:ascii="Arial" w:eastAsia="Arial" w:hAnsi="Arial" w:cs="Times New Roman"/>
          <w:spacing w:val="16"/>
          <w:sz w:val="21"/>
          <w:szCs w:val="21"/>
        </w:rPr>
        <w:t xml:space="preserve"> </w:t>
      </w:r>
      <w:proofErr w:type="gramStart"/>
      <w:r w:rsidR="00EE613E" w:rsidRPr="00EE613E">
        <w:rPr>
          <w:rFonts w:ascii="Arial" w:eastAsia="Arial" w:hAnsi="Arial" w:cs="Times New Roman"/>
          <w:sz w:val="21"/>
          <w:szCs w:val="21"/>
        </w:rPr>
        <w:t>Академический</w:t>
      </w:r>
      <w:r w:rsidR="00EE613E" w:rsidRPr="00EE613E">
        <w:rPr>
          <w:rFonts w:ascii="Arial" w:eastAsia="Arial" w:hAnsi="Arial" w:cs="Times New Roman"/>
          <w:spacing w:val="17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курс).</w:t>
      </w:r>
      <w:proofErr w:type="gramEnd"/>
      <w:r w:rsidR="00EE613E" w:rsidRPr="00EE613E">
        <w:rPr>
          <w:rFonts w:ascii="Arial" w:eastAsia="Arial" w:hAnsi="Arial" w:cs="Times New Roman"/>
          <w:spacing w:val="15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—</w:t>
      </w:r>
      <w:r w:rsidR="00EE613E" w:rsidRPr="00EE613E">
        <w:rPr>
          <w:rFonts w:ascii="Arial" w:eastAsia="Arial" w:hAnsi="Arial" w:cs="Times New Roman"/>
          <w:spacing w:val="18"/>
          <w:sz w:val="21"/>
          <w:szCs w:val="21"/>
        </w:rPr>
        <w:t xml:space="preserve"> </w:t>
      </w:r>
      <w:proofErr w:type="gramStart"/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ISBN</w:t>
      </w:r>
      <w:r w:rsidR="00EE613E" w:rsidRPr="00EE613E">
        <w:rPr>
          <w:rFonts w:ascii="Arial" w:eastAsia="Arial" w:hAnsi="Arial" w:cs="Times New Roman"/>
          <w:spacing w:val="18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978-5-534-</w:t>
      </w:r>
      <w:r w:rsidR="00EE613E" w:rsidRPr="00EE613E">
        <w:rPr>
          <w:rFonts w:ascii="Arial" w:eastAsia="Arial" w:hAnsi="Arial" w:cs="Times New Roman"/>
          <w:spacing w:val="24"/>
          <w:w w:val="101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</w:rPr>
        <w:t>00131-0.</w:t>
      </w:r>
      <w:proofErr w:type="gramEnd"/>
      <w:r w:rsidR="00EE613E" w:rsidRPr="00EE613E">
        <w:rPr>
          <w:rFonts w:ascii="Arial" w:eastAsia="Arial" w:hAnsi="Arial" w:cs="Times New Roman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pacing w:val="20"/>
          <w:sz w:val="21"/>
          <w:szCs w:val="21"/>
        </w:rPr>
        <w:t xml:space="preserve"> </w:t>
      </w:r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https</w:t>
      </w:r>
      <w:r w:rsidR="00EE613E" w:rsidRPr="00EE613E">
        <w:rPr>
          <w:rFonts w:ascii="Arial" w:eastAsia="Arial" w:hAnsi="Arial" w:cs="Times New Roman"/>
          <w:sz w:val="21"/>
          <w:szCs w:val="21"/>
        </w:rPr>
        <w:t>://</w:t>
      </w:r>
      <w:proofErr w:type="spellStart"/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biblio</w:t>
      </w:r>
      <w:proofErr w:type="spellEnd"/>
      <w:r w:rsidR="00EE613E" w:rsidRPr="00EE613E">
        <w:rPr>
          <w:rFonts w:ascii="Arial" w:eastAsia="Arial" w:hAnsi="Arial" w:cs="Times New Roman"/>
          <w:sz w:val="21"/>
          <w:szCs w:val="21"/>
        </w:rPr>
        <w:t>-</w:t>
      </w:r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online</w:t>
      </w:r>
      <w:r w:rsidR="00EE613E" w:rsidRPr="00EE613E">
        <w:rPr>
          <w:rFonts w:ascii="Arial" w:eastAsia="Arial" w:hAnsi="Arial" w:cs="Times New Roman"/>
          <w:sz w:val="21"/>
          <w:szCs w:val="21"/>
        </w:rPr>
        <w:t>.</w:t>
      </w:r>
      <w:proofErr w:type="spellStart"/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ru</w:t>
      </w:r>
      <w:proofErr w:type="spellEnd"/>
      <w:r w:rsidR="00EE613E" w:rsidRPr="00EE613E">
        <w:rPr>
          <w:rFonts w:ascii="Arial" w:eastAsia="Arial" w:hAnsi="Arial" w:cs="Times New Roman"/>
          <w:sz w:val="21"/>
          <w:szCs w:val="21"/>
        </w:rPr>
        <w:t>/</w:t>
      </w:r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book</w:t>
      </w:r>
      <w:r w:rsidR="00EE613E" w:rsidRPr="00EE613E">
        <w:rPr>
          <w:rFonts w:ascii="Arial" w:eastAsia="Arial" w:hAnsi="Arial" w:cs="Times New Roman"/>
          <w:sz w:val="21"/>
          <w:szCs w:val="21"/>
        </w:rPr>
        <w:t>/</w:t>
      </w:r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DF</w:t>
      </w:r>
      <w:r w:rsidR="00EE613E" w:rsidRPr="00EE613E">
        <w:rPr>
          <w:rFonts w:ascii="Arial" w:eastAsia="Arial" w:hAnsi="Arial" w:cs="Times New Roman"/>
          <w:sz w:val="21"/>
          <w:szCs w:val="21"/>
        </w:rPr>
        <w:t>3</w:t>
      </w:r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CACA</w:t>
      </w:r>
      <w:r w:rsidR="00EE613E" w:rsidRPr="00EE613E">
        <w:rPr>
          <w:rFonts w:ascii="Arial" w:eastAsia="Arial" w:hAnsi="Arial" w:cs="Times New Roman"/>
          <w:sz w:val="21"/>
          <w:szCs w:val="21"/>
        </w:rPr>
        <w:t>0-</w:t>
      </w:r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C</w:t>
      </w:r>
      <w:r w:rsidR="00EE613E" w:rsidRPr="00EE613E">
        <w:rPr>
          <w:rFonts w:ascii="Arial" w:eastAsia="Arial" w:hAnsi="Arial" w:cs="Times New Roman"/>
          <w:sz w:val="21"/>
          <w:szCs w:val="21"/>
        </w:rPr>
        <w:t>33</w:t>
      </w:r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D</w:t>
      </w:r>
      <w:r w:rsidR="00EE613E" w:rsidRPr="00EE613E">
        <w:rPr>
          <w:rFonts w:ascii="Arial" w:eastAsia="Arial" w:hAnsi="Arial" w:cs="Times New Roman"/>
          <w:sz w:val="21"/>
          <w:szCs w:val="21"/>
        </w:rPr>
        <w:t>-4</w:t>
      </w:r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A</w:t>
      </w:r>
      <w:r w:rsidR="00EE613E" w:rsidRPr="00EE613E">
        <w:rPr>
          <w:rFonts w:ascii="Arial" w:eastAsia="Arial" w:hAnsi="Arial" w:cs="Times New Roman"/>
          <w:sz w:val="21"/>
          <w:szCs w:val="21"/>
        </w:rPr>
        <w:t>5</w:t>
      </w:r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C</w:t>
      </w:r>
      <w:r w:rsidR="00EE613E" w:rsidRPr="00EE613E">
        <w:rPr>
          <w:rFonts w:ascii="Arial" w:eastAsia="Arial" w:hAnsi="Arial" w:cs="Times New Roman"/>
          <w:sz w:val="21"/>
          <w:szCs w:val="21"/>
        </w:rPr>
        <w:t>-9896-1</w:t>
      </w:r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E</w:t>
      </w:r>
      <w:r w:rsidR="00EE613E" w:rsidRPr="00EE613E">
        <w:rPr>
          <w:rFonts w:ascii="Arial" w:eastAsia="Arial" w:hAnsi="Arial" w:cs="Times New Roman"/>
          <w:sz w:val="21"/>
          <w:szCs w:val="21"/>
        </w:rPr>
        <w:t>6853903</w:t>
      </w:r>
      <w:r w:rsidR="00EE613E" w:rsidRPr="00EE613E">
        <w:rPr>
          <w:rFonts w:ascii="Arial" w:eastAsia="Arial" w:hAnsi="Arial" w:cs="Times New Roman"/>
          <w:sz w:val="21"/>
          <w:szCs w:val="21"/>
          <w:lang w:val="en-US"/>
        </w:rPr>
        <w:t>A</w:t>
      </w:r>
      <w:r w:rsidR="00EE613E" w:rsidRPr="00EE613E">
        <w:rPr>
          <w:rFonts w:ascii="Arial" w:eastAsia="Arial" w:hAnsi="Arial" w:cs="Times New Roman"/>
          <w:sz w:val="21"/>
          <w:szCs w:val="21"/>
        </w:rPr>
        <w:t>32</w:t>
      </w:r>
    </w:p>
    <w:p w:rsidR="00EE613E" w:rsidRPr="00EE613E" w:rsidRDefault="00EE613E" w:rsidP="00EE613E">
      <w:pPr>
        <w:widowControl w:val="0"/>
        <w:spacing w:before="8" w:after="0" w:line="240" w:lineRule="auto"/>
        <w:rPr>
          <w:rFonts w:ascii="Arial" w:eastAsia="Arial" w:hAnsi="Arial" w:cs="Arial"/>
          <w:sz w:val="18"/>
          <w:szCs w:val="18"/>
        </w:rPr>
      </w:pPr>
    </w:p>
    <w:p w:rsidR="00EE613E" w:rsidRPr="00EE613E" w:rsidRDefault="00EE613E" w:rsidP="00EE613E">
      <w:pPr>
        <w:widowControl w:val="0"/>
        <w:tabs>
          <w:tab w:val="left" w:pos="1163"/>
        </w:tabs>
        <w:spacing w:after="0" w:line="240" w:lineRule="auto"/>
        <w:ind w:left="1162"/>
        <w:outlineLvl w:val="0"/>
        <w:rPr>
          <w:rFonts w:ascii="Arial" w:eastAsia="Arial" w:hAnsi="Arial" w:cs="Times New Roman"/>
          <w:sz w:val="21"/>
          <w:szCs w:val="21"/>
        </w:rPr>
      </w:pPr>
      <w:r w:rsidRPr="00EE613E">
        <w:rPr>
          <w:rFonts w:ascii="Arial" w:eastAsia="Arial" w:hAnsi="Arial" w:cs="Times New Roman"/>
          <w:b/>
          <w:bCs/>
          <w:sz w:val="21"/>
          <w:szCs w:val="21"/>
        </w:rPr>
        <w:t>Дополнительная</w:t>
      </w:r>
      <w:r w:rsidRPr="00EE613E">
        <w:rPr>
          <w:rFonts w:ascii="Arial" w:eastAsia="Arial" w:hAnsi="Arial" w:cs="Times New Roman"/>
          <w:b/>
          <w:bCs/>
          <w:spacing w:val="30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b/>
          <w:bCs/>
          <w:sz w:val="21"/>
          <w:szCs w:val="21"/>
        </w:rPr>
        <w:t>литература</w:t>
      </w:r>
    </w:p>
    <w:p w:rsidR="00EE613E" w:rsidRPr="00EE613E" w:rsidRDefault="00EE613E" w:rsidP="00EE613E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19"/>
          <w:szCs w:val="19"/>
        </w:rPr>
      </w:pPr>
    </w:p>
    <w:p w:rsidR="000F091F" w:rsidRDefault="00EE613E" w:rsidP="00EE613E">
      <w:pPr>
        <w:widowControl w:val="0"/>
        <w:spacing w:after="0" w:line="244" w:lineRule="auto"/>
        <w:ind w:left="744" w:right="117"/>
        <w:jc w:val="both"/>
        <w:rPr>
          <w:rFonts w:ascii="Arial" w:eastAsia="Arial" w:hAnsi="Arial" w:cs="Times New Roman"/>
          <w:sz w:val="21"/>
          <w:szCs w:val="21"/>
        </w:rPr>
      </w:pPr>
      <w:r w:rsidRPr="00EE613E">
        <w:rPr>
          <w:rFonts w:ascii="Arial" w:eastAsia="Arial" w:hAnsi="Arial" w:cs="Times New Roman"/>
          <w:sz w:val="21"/>
          <w:szCs w:val="21"/>
        </w:rPr>
        <w:t>1.Практикум</w:t>
      </w:r>
      <w:r w:rsidRPr="00EE613E">
        <w:rPr>
          <w:rFonts w:ascii="Arial" w:eastAsia="Arial" w:hAnsi="Arial" w:cs="Times New Roman"/>
          <w:spacing w:val="2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по</w:t>
      </w:r>
      <w:r w:rsidRPr="00EE613E">
        <w:rPr>
          <w:rFonts w:ascii="Arial" w:eastAsia="Arial" w:hAnsi="Arial" w:cs="Times New Roman"/>
          <w:spacing w:val="2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инженерной</w:t>
      </w:r>
      <w:r w:rsidRPr="00EE613E">
        <w:rPr>
          <w:rFonts w:ascii="Arial" w:eastAsia="Arial" w:hAnsi="Arial" w:cs="Times New Roman"/>
          <w:spacing w:val="2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психологии</w:t>
      </w:r>
      <w:r w:rsidRPr="00EE613E">
        <w:rPr>
          <w:rFonts w:ascii="Arial" w:eastAsia="Arial" w:hAnsi="Arial" w:cs="Times New Roman"/>
          <w:spacing w:val="2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и</w:t>
      </w:r>
      <w:r w:rsidRPr="00EE613E">
        <w:rPr>
          <w:rFonts w:ascii="Arial" w:eastAsia="Arial" w:hAnsi="Arial" w:cs="Times New Roman"/>
          <w:spacing w:val="2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эргономике</w:t>
      </w:r>
      <w:r w:rsidRPr="00EE613E">
        <w:rPr>
          <w:rFonts w:ascii="Arial" w:eastAsia="Arial" w:hAnsi="Arial" w:cs="Times New Roman"/>
          <w:spacing w:val="2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:</w:t>
      </w:r>
      <w:r w:rsidRPr="00EE613E">
        <w:rPr>
          <w:rFonts w:ascii="Arial" w:eastAsia="Arial" w:hAnsi="Arial" w:cs="Times New Roman"/>
          <w:spacing w:val="2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учеб</w:t>
      </w:r>
      <w:proofErr w:type="gramStart"/>
      <w:r w:rsidRPr="00EE613E">
        <w:rPr>
          <w:rFonts w:ascii="Arial" w:eastAsia="Arial" w:hAnsi="Arial" w:cs="Times New Roman"/>
          <w:sz w:val="21"/>
          <w:szCs w:val="21"/>
        </w:rPr>
        <w:t>.</w:t>
      </w:r>
      <w:proofErr w:type="gramEnd"/>
      <w:r w:rsidRPr="00EE613E">
        <w:rPr>
          <w:rFonts w:ascii="Arial" w:eastAsia="Arial" w:hAnsi="Arial" w:cs="Times New Roman"/>
          <w:spacing w:val="21"/>
          <w:sz w:val="21"/>
          <w:szCs w:val="21"/>
        </w:rPr>
        <w:t xml:space="preserve"> </w:t>
      </w:r>
      <w:proofErr w:type="gramStart"/>
      <w:r w:rsidRPr="00EE613E">
        <w:rPr>
          <w:rFonts w:ascii="Arial" w:eastAsia="Arial" w:hAnsi="Arial" w:cs="Times New Roman"/>
          <w:sz w:val="21"/>
          <w:szCs w:val="21"/>
        </w:rPr>
        <w:t>п</w:t>
      </w:r>
      <w:proofErr w:type="gramEnd"/>
      <w:r w:rsidRPr="00EE613E">
        <w:rPr>
          <w:rFonts w:ascii="Arial" w:eastAsia="Arial" w:hAnsi="Arial" w:cs="Times New Roman"/>
          <w:sz w:val="21"/>
          <w:szCs w:val="21"/>
        </w:rPr>
        <w:t>особие</w:t>
      </w:r>
      <w:r w:rsidRPr="00EE613E">
        <w:rPr>
          <w:rFonts w:ascii="Arial" w:eastAsia="Arial" w:hAnsi="Arial" w:cs="Times New Roman"/>
          <w:spacing w:val="2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/</w:t>
      </w:r>
      <w:r w:rsidRPr="00EE613E">
        <w:rPr>
          <w:rFonts w:ascii="Arial" w:eastAsia="Arial" w:hAnsi="Arial" w:cs="Times New Roman"/>
          <w:spacing w:val="2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под</w:t>
      </w:r>
      <w:r w:rsidRPr="00EE613E">
        <w:rPr>
          <w:rFonts w:ascii="Arial" w:eastAsia="Arial" w:hAnsi="Arial" w:cs="Times New Roman"/>
          <w:spacing w:val="2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ред.</w:t>
      </w:r>
      <w:r w:rsidRPr="00EE613E">
        <w:rPr>
          <w:rFonts w:ascii="Arial" w:eastAsia="Arial" w:hAnsi="Arial" w:cs="Times New Roman"/>
          <w:spacing w:val="2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Ю.</w:t>
      </w:r>
      <w:r w:rsidRPr="00EE613E">
        <w:rPr>
          <w:rFonts w:ascii="Arial" w:eastAsia="Arial" w:hAnsi="Arial" w:cs="Times New Roman"/>
          <w:spacing w:val="2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К.</w:t>
      </w:r>
      <w:r w:rsidRPr="00EE613E">
        <w:rPr>
          <w:rFonts w:ascii="Arial" w:eastAsia="Arial" w:hAnsi="Arial" w:cs="Times New Roman"/>
          <w:spacing w:val="23"/>
          <w:w w:val="10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Стрелкова.</w:t>
      </w:r>
      <w:r w:rsidRPr="00EE613E">
        <w:rPr>
          <w:rFonts w:ascii="Arial" w:eastAsia="Arial" w:hAnsi="Arial" w:cs="Times New Roman"/>
          <w:spacing w:val="10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-</w:t>
      </w:r>
      <w:r w:rsidRPr="00EE613E">
        <w:rPr>
          <w:rFonts w:ascii="Arial" w:eastAsia="Arial" w:hAnsi="Arial" w:cs="Times New Roman"/>
          <w:spacing w:val="1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Москва</w:t>
      </w:r>
      <w:proofErr w:type="gramStart"/>
      <w:r w:rsidRPr="00EE613E">
        <w:rPr>
          <w:rFonts w:ascii="Arial" w:eastAsia="Arial" w:hAnsi="Arial" w:cs="Times New Roman"/>
          <w:spacing w:val="1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:</w:t>
      </w:r>
      <w:proofErr w:type="gramEnd"/>
      <w:r w:rsidRPr="00EE613E">
        <w:rPr>
          <w:rFonts w:ascii="Arial" w:eastAsia="Arial" w:hAnsi="Arial" w:cs="Times New Roman"/>
          <w:spacing w:val="1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Академия,</w:t>
      </w:r>
      <w:r w:rsidRPr="00EE613E">
        <w:rPr>
          <w:rFonts w:ascii="Arial" w:eastAsia="Arial" w:hAnsi="Arial" w:cs="Times New Roman"/>
          <w:spacing w:val="1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2003.</w:t>
      </w:r>
      <w:r w:rsidRPr="00EE613E">
        <w:rPr>
          <w:rFonts w:ascii="Arial" w:eastAsia="Arial" w:hAnsi="Arial" w:cs="Times New Roman"/>
          <w:spacing w:val="1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-</w:t>
      </w:r>
      <w:r w:rsidRPr="00EE613E">
        <w:rPr>
          <w:rFonts w:ascii="Arial" w:eastAsia="Arial" w:hAnsi="Arial" w:cs="Times New Roman"/>
          <w:spacing w:val="1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400</w:t>
      </w:r>
      <w:r w:rsidRPr="00EE613E">
        <w:rPr>
          <w:rFonts w:ascii="Arial" w:eastAsia="Arial" w:hAnsi="Arial" w:cs="Times New Roman"/>
          <w:spacing w:val="1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с.</w:t>
      </w:r>
      <w:r w:rsidRPr="00EE613E">
        <w:rPr>
          <w:rFonts w:ascii="Arial" w:eastAsia="Arial" w:hAnsi="Arial" w:cs="Times New Roman"/>
          <w:spacing w:val="1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-</w:t>
      </w:r>
      <w:r w:rsidRPr="00EE613E">
        <w:rPr>
          <w:rFonts w:ascii="Arial" w:eastAsia="Arial" w:hAnsi="Arial" w:cs="Times New Roman"/>
          <w:spacing w:val="1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(Высшее</w:t>
      </w:r>
      <w:r w:rsidRPr="00EE613E">
        <w:rPr>
          <w:rFonts w:ascii="Arial" w:eastAsia="Arial" w:hAnsi="Arial" w:cs="Times New Roman"/>
          <w:spacing w:val="1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образование).</w:t>
      </w:r>
      <w:r w:rsidRPr="00EE613E">
        <w:rPr>
          <w:rFonts w:ascii="Arial" w:eastAsia="Arial" w:hAnsi="Arial" w:cs="Times New Roman"/>
          <w:spacing w:val="1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-</w:t>
      </w:r>
      <w:r w:rsidRPr="00EE613E">
        <w:rPr>
          <w:rFonts w:ascii="Arial" w:eastAsia="Arial" w:hAnsi="Arial" w:cs="Times New Roman"/>
          <w:spacing w:val="1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ISBN</w:t>
      </w:r>
      <w:r w:rsidRPr="00EE613E">
        <w:rPr>
          <w:rFonts w:ascii="Arial" w:eastAsia="Arial" w:hAnsi="Arial" w:cs="Times New Roman"/>
          <w:spacing w:val="1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5-7695-</w:t>
      </w:r>
      <w:r w:rsidRPr="00EE613E">
        <w:rPr>
          <w:rFonts w:ascii="Arial" w:eastAsia="Arial" w:hAnsi="Arial" w:cs="Times New Roman"/>
          <w:spacing w:val="25"/>
          <w:w w:val="10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0889-2</w:t>
      </w:r>
      <w:r w:rsidRPr="00EE613E">
        <w:rPr>
          <w:rFonts w:ascii="Arial" w:eastAsia="Arial" w:hAnsi="Arial" w:cs="Times New Roman"/>
          <w:spacing w:val="7"/>
          <w:sz w:val="21"/>
          <w:szCs w:val="21"/>
        </w:rPr>
        <w:t xml:space="preserve"> </w:t>
      </w:r>
    </w:p>
    <w:p w:rsidR="000F091F" w:rsidRDefault="00EE613E" w:rsidP="00EE613E">
      <w:pPr>
        <w:widowControl w:val="0"/>
        <w:spacing w:after="0" w:line="244" w:lineRule="auto"/>
        <w:ind w:left="744" w:right="117"/>
        <w:jc w:val="both"/>
        <w:rPr>
          <w:rFonts w:ascii="Arial" w:eastAsia="Arial" w:hAnsi="Arial" w:cs="Times New Roman"/>
          <w:spacing w:val="44"/>
          <w:sz w:val="21"/>
          <w:szCs w:val="21"/>
        </w:rPr>
      </w:pPr>
      <w:r w:rsidRPr="00EE613E">
        <w:rPr>
          <w:rFonts w:ascii="Arial" w:eastAsia="Arial" w:hAnsi="Arial" w:cs="Times New Roman"/>
          <w:sz w:val="21"/>
          <w:szCs w:val="21"/>
        </w:rPr>
        <w:t>2.</w:t>
      </w:r>
      <w:r w:rsidRPr="00EE613E">
        <w:rPr>
          <w:rFonts w:ascii="Arial" w:eastAsia="Arial" w:hAnsi="Arial" w:cs="Times New Roman"/>
          <w:spacing w:val="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Психология</w:t>
      </w:r>
      <w:r w:rsidRPr="00EE613E">
        <w:rPr>
          <w:rFonts w:ascii="Arial" w:eastAsia="Arial" w:hAnsi="Arial" w:cs="Times New Roman"/>
          <w:spacing w:val="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труда</w:t>
      </w:r>
      <w:r w:rsidRPr="00EE613E">
        <w:rPr>
          <w:rFonts w:ascii="Arial" w:eastAsia="Arial" w:hAnsi="Arial" w:cs="Times New Roman"/>
          <w:spacing w:val="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:</w:t>
      </w:r>
      <w:r w:rsidRPr="00EE613E">
        <w:rPr>
          <w:rFonts w:ascii="Arial" w:eastAsia="Arial" w:hAnsi="Arial" w:cs="Times New Roman"/>
          <w:spacing w:val="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учебник</w:t>
      </w:r>
      <w:r w:rsidRPr="00EE613E">
        <w:rPr>
          <w:rFonts w:ascii="Arial" w:eastAsia="Arial" w:hAnsi="Arial" w:cs="Times New Roman"/>
          <w:spacing w:val="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и</w:t>
      </w:r>
      <w:r w:rsidRPr="00EE613E">
        <w:rPr>
          <w:rFonts w:ascii="Arial" w:eastAsia="Arial" w:hAnsi="Arial" w:cs="Times New Roman"/>
          <w:spacing w:val="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практикум</w:t>
      </w:r>
      <w:r w:rsidRPr="00EE613E">
        <w:rPr>
          <w:rFonts w:ascii="Arial" w:eastAsia="Arial" w:hAnsi="Arial" w:cs="Times New Roman"/>
          <w:spacing w:val="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для</w:t>
      </w:r>
      <w:r w:rsidRPr="00EE613E">
        <w:rPr>
          <w:rFonts w:ascii="Arial" w:eastAsia="Arial" w:hAnsi="Arial" w:cs="Times New Roman"/>
          <w:spacing w:val="25"/>
          <w:w w:val="10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академического</w:t>
      </w:r>
      <w:r w:rsidRPr="00EE613E">
        <w:rPr>
          <w:rFonts w:ascii="Arial" w:eastAsia="Arial" w:hAnsi="Arial" w:cs="Times New Roman"/>
          <w:spacing w:val="32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z w:val="21"/>
          <w:szCs w:val="21"/>
        </w:rPr>
        <w:t>бакалавриата</w:t>
      </w:r>
      <w:proofErr w:type="spellEnd"/>
      <w:r w:rsidRPr="00EE613E">
        <w:rPr>
          <w:rFonts w:ascii="Arial" w:eastAsia="Arial" w:hAnsi="Arial" w:cs="Times New Roman"/>
          <w:spacing w:val="3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/</w:t>
      </w:r>
      <w:r w:rsidRPr="00EE613E">
        <w:rPr>
          <w:rFonts w:ascii="Arial" w:eastAsia="Arial" w:hAnsi="Arial" w:cs="Times New Roman"/>
          <w:spacing w:val="3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С.</w:t>
      </w:r>
      <w:r w:rsidRPr="00EE613E">
        <w:rPr>
          <w:rFonts w:ascii="Arial" w:eastAsia="Arial" w:hAnsi="Arial" w:cs="Times New Roman"/>
          <w:spacing w:val="3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Ю.</w:t>
      </w:r>
      <w:r w:rsidRPr="00EE613E">
        <w:rPr>
          <w:rFonts w:ascii="Arial" w:eastAsia="Arial" w:hAnsi="Arial" w:cs="Times New Roman"/>
          <w:spacing w:val="3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Манухина</w:t>
      </w:r>
      <w:r w:rsidRPr="00EE613E">
        <w:rPr>
          <w:rFonts w:ascii="Arial" w:eastAsia="Arial" w:hAnsi="Arial" w:cs="Times New Roman"/>
          <w:spacing w:val="3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[и</w:t>
      </w:r>
      <w:r w:rsidRPr="00EE613E">
        <w:rPr>
          <w:rFonts w:ascii="Arial" w:eastAsia="Arial" w:hAnsi="Arial" w:cs="Times New Roman"/>
          <w:spacing w:val="3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др.]</w:t>
      </w:r>
      <w:r w:rsidRPr="00EE613E">
        <w:rPr>
          <w:rFonts w:ascii="Arial" w:eastAsia="Arial" w:hAnsi="Arial" w:cs="Times New Roman"/>
          <w:spacing w:val="3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;</w:t>
      </w:r>
      <w:r w:rsidRPr="00EE613E">
        <w:rPr>
          <w:rFonts w:ascii="Arial" w:eastAsia="Arial" w:hAnsi="Arial" w:cs="Times New Roman"/>
          <w:spacing w:val="3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под</w:t>
      </w:r>
      <w:r w:rsidRPr="00EE613E">
        <w:rPr>
          <w:rFonts w:ascii="Arial" w:eastAsia="Arial" w:hAnsi="Arial" w:cs="Times New Roman"/>
          <w:spacing w:val="3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общ</w:t>
      </w:r>
      <w:proofErr w:type="gramStart"/>
      <w:r w:rsidRPr="00EE613E">
        <w:rPr>
          <w:rFonts w:ascii="Arial" w:eastAsia="Arial" w:hAnsi="Arial" w:cs="Times New Roman"/>
          <w:sz w:val="21"/>
          <w:szCs w:val="21"/>
        </w:rPr>
        <w:t>.</w:t>
      </w:r>
      <w:proofErr w:type="gramEnd"/>
      <w:r w:rsidRPr="00EE613E">
        <w:rPr>
          <w:rFonts w:ascii="Arial" w:eastAsia="Arial" w:hAnsi="Arial" w:cs="Times New Roman"/>
          <w:spacing w:val="33"/>
          <w:sz w:val="21"/>
          <w:szCs w:val="21"/>
        </w:rPr>
        <w:t xml:space="preserve"> </w:t>
      </w:r>
      <w:proofErr w:type="gramStart"/>
      <w:r w:rsidRPr="00EE613E">
        <w:rPr>
          <w:rFonts w:ascii="Arial" w:eastAsia="Arial" w:hAnsi="Arial" w:cs="Times New Roman"/>
          <w:sz w:val="21"/>
          <w:szCs w:val="21"/>
        </w:rPr>
        <w:t>р</w:t>
      </w:r>
      <w:proofErr w:type="gramEnd"/>
      <w:r w:rsidRPr="00EE613E">
        <w:rPr>
          <w:rFonts w:ascii="Arial" w:eastAsia="Arial" w:hAnsi="Arial" w:cs="Times New Roman"/>
          <w:sz w:val="21"/>
          <w:szCs w:val="21"/>
        </w:rPr>
        <w:t>ед.</w:t>
      </w:r>
      <w:r w:rsidRPr="00EE613E">
        <w:rPr>
          <w:rFonts w:ascii="Arial" w:eastAsia="Arial" w:hAnsi="Arial" w:cs="Times New Roman"/>
          <w:spacing w:val="3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С.</w:t>
      </w:r>
      <w:r w:rsidRPr="00EE613E">
        <w:rPr>
          <w:rFonts w:ascii="Arial" w:eastAsia="Arial" w:hAnsi="Arial" w:cs="Times New Roman"/>
          <w:spacing w:val="3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Ю.</w:t>
      </w:r>
      <w:r w:rsidRPr="00EE613E">
        <w:rPr>
          <w:rFonts w:ascii="Arial" w:eastAsia="Arial" w:hAnsi="Arial" w:cs="Times New Roman"/>
          <w:spacing w:val="27"/>
          <w:w w:val="10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Манухиной.</w:t>
      </w:r>
      <w:r w:rsidRPr="00EE613E">
        <w:rPr>
          <w:rFonts w:ascii="Arial" w:eastAsia="Arial" w:hAnsi="Arial" w:cs="Times New Roman"/>
          <w:spacing w:val="1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—</w:t>
      </w:r>
      <w:r w:rsidRPr="00EE613E">
        <w:rPr>
          <w:rFonts w:ascii="Arial" w:eastAsia="Arial" w:hAnsi="Arial" w:cs="Times New Roman"/>
          <w:spacing w:val="20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М.</w:t>
      </w:r>
      <w:proofErr w:type="gramStart"/>
      <w:r w:rsidRPr="00EE613E">
        <w:rPr>
          <w:rFonts w:ascii="Arial" w:eastAsia="Arial" w:hAnsi="Arial" w:cs="Times New Roman"/>
          <w:spacing w:val="1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:</w:t>
      </w:r>
      <w:proofErr w:type="gramEnd"/>
      <w:r w:rsidRPr="00EE613E">
        <w:rPr>
          <w:rFonts w:ascii="Arial" w:eastAsia="Arial" w:hAnsi="Arial" w:cs="Times New Roman"/>
          <w:spacing w:val="1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Издательство</w:t>
      </w:r>
      <w:r w:rsidRPr="00EE613E">
        <w:rPr>
          <w:rFonts w:ascii="Arial" w:eastAsia="Arial" w:hAnsi="Arial" w:cs="Times New Roman"/>
          <w:spacing w:val="19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z w:val="21"/>
          <w:szCs w:val="21"/>
        </w:rPr>
        <w:t>Юрайт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>,</w:t>
      </w:r>
      <w:r w:rsidRPr="00EE613E">
        <w:rPr>
          <w:rFonts w:ascii="Arial" w:eastAsia="Arial" w:hAnsi="Arial" w:cs="Times New Roman"/>
          <w:spacing w:val="1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2017.</w:t>
      </w:r>
      <w:r w:rsidRPr="00EE613E">
        <w:rPr>
          <w:rFonts w:ascii="Arial" w:eastAsia="Arial" w:hAnsi="Arial" w:cs="Times New Roman"/>
          <w:spacing w:val="1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—</w:t>
      </w:r>
      <w:r w:rsidRPr="00EE613E">
        <w:rPr>
          <w:rFonts w:ascii="Arial" w:eastAsia="Arial" w:hAnsi="Arial" w:cs="Times New Roman"/>
          <w:spacing w:val="20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485</w:t>
      </w:r>
      <w:r w:rsidRPr="00EE613E">
        <w:rPr>
          <w:rFonts w:ascii="Arial" w:eastAsia="Arial" w:hAnsi="Arial" w:cs="Times New Roman"/>
          <w:spacing w:val="19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с.</w:t>
      </w:r>
      <w:r w:rsidRPr="00EE613E">
        <w:rPr>
          <w:rFonts w:ascii="Arial" w:eastAsia="Arial" w:hAnsi="Arial" w:cs="Times New Roman"/>
          <w:spacing w:val="1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—</w:t>
      </w:r>
      <w:r w:rsidRPr="00EE613E">
        <w:rPr>
          <w:rFonts w:ascii="Arial" w:eastAsia="Arial" w:hAnsi="Arial" w:cs="Times New Roman"/>
          <w:spacing w:val="20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(Серия</w:t>
      </w:r>
      <w:r w:rsidRPr="00EE613E">
        <w:rPr>
          <w:rFonts w:ascii="Arial" w:eastAsia="Arial" w:hAnsi="Arial" w:cs="Times New Roman"/>
          <w:spacing w:val="19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:</w:t>
      </w:r>
      <w:r w:rsidRPr="00EE613E">
        <w:rPr>
          <w:rFonts w:ascii="Arial" w:eastAsia="Arial" w:hAnsi="Arial" w:cs="Times New Roman"/>
          <w:spacing w:val="1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Бакалавр.</w:t>
      </w:r>
      <w:r w:rsidRPr="00EE613E">
        <w:rPr>
          <w:rFonts w:ascii="Arial" w:eastAsia="Arial" w:hAnsi="Arial" w:cs="Times New Roman"/>
          <w:spacing w:val="26"/>
          <w:w w:val="101"/>
          <w:sz w:val="21"/>
          <w:szCs w:val="21"/>
        </w:rPr>
        <w:t xml:space="preserve"> </w:t>
      </w:r>
      <w:proofErr w:type="gramStart"/>
      <w:r w:rsidRPr="00EE613E">
        <w:rPr>
          <w:rFonts w:ascii="Arial" w:eastAsia="Arial" w:hAnsi="Arial" w:cs="Times New Roman"/>
          <w:sz w:val="21"/>
          <w:szCs w:val="21"/>
        </w:rPr>
        <w:t>Академический</w:t>
      </w:r>
      <w:r w:rsidRPr="00EE613E">
        <w:rPr>
          <w:rFonts w:ascii="Arial" w:eastAsia="Arial" w:hAnsi="Arial" w:cs="Times New Roman"/>
          <w:spacing w:val="26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курс).</w:t>
      </w:r>
      <w:proofErr w:type="gramEnd"/>
      <w:r w:rsidRPr="00EE613E">
        <w:rPr>
          <w:rFonts w:ascii="Arial" w:eastAsia="Arial" w:hAnsi="Arial" w:cs="Times New Roman"/>
          <w:spacing w:val="25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—</w:t>
      </w:r>
      <w:r w:rsidRPr="00EE613E">
        <w:rPr>
          <w:rFonts w:ascii="Arial" w:eastAsia="Arial" w:hAnsi="Arial" w:cs="Times New Roman"/>
          <w:spacing w:val="28"/>
          <w:sz w:val="21"/>
          <w:szCs w:val="21"/>
        </w:rPr>
        <w:t xml:space="preserve"> </w:t>
      </w:r>
      <w:proofErr w:type="gramStart"/>
      <w:r w:rsidRPr="00EE613E">
        <w:rPr>
          <w:rFonts w:ascii="Arial" w:eastAsia="Arial" w:hAnsi="Arial" w:cs="Times New Roman"/>
          <w:sz w:val="21"/>
          <w:szCs w:val="21"/>
          <w:lang w:val="en-US"/>
        </w:rPr>
        <w:t>ISBN</w:t>
      </w:r>
      <w:r w:rsidRPr="00EE613E">
        <w:rPr>
          <w:rFonts w:ascii="Arial" w:eastAsia="Arial" w:hAnsi="Arial" w:cs="Times New Roman"/>
          <w:spacing w:val="26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978-5-9916-7215-3.</w:t>
      </w:r>
      <w:proofErr w:type="gramEnd"/>
      <w:r w:rsidRPr="00EE613E">
        <w:rPr>
          <w:rFonts w:ascii="Arial" w:eastAsia="Arial" w:hAnsi="Arial" w:cs="Times New Roman"/>
          <w:spacing w:val="26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https</w:t>
      </w:r>
      <w:r w:rsidRPr="00EE613E">
        <w:rPr>
          <w:rFonts w:ascii="Arial" w:eastAsia="Arial" w:hAnsi="Arial" w:cs="Times New Roman"/>
          <w:sz w:val="21"/>
          <w:szCs w:val="21"/>
        </w:rPr>
        <w:t>://</w:t>
      </w:r>
      <w:proofErr w:type="spellStart"/>
      <w:r w:rsidRPr="00EE613E">
        <w:rPr>
          <w:rFonts w:ascii="Arial" w:eastAsia="Arial" w:hAnsi="Arial" w:cs="Times New Roman"/>
          <w:sz w:val="21"/>
          <w:szCs w:val="21"/>
          <w:lang w:val="en-US"/>
        </w:rPr>
        <w:t>biblio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>-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online</w:t>
      </w:r>
      <w:r w:rsidRPr="00EE613E">
        <w:rPr>
          <w:rFonts w:ascii="Arial" w:eastAsia="Arial" w:hAnsi="Arial" w:cs="Times New Roman"/>
          <w:sz w:val="21"/>
          <w:szCs w:val="21"/>
        </w:rPr>
        <w:t>.</w:t>
      </w:r>
      <w:proofErr w:type="spellStart"/>
      <w:r w:rsidRPr="00EE613E">
        <w:rPr>
          <w:rFonts w:ascii="Arial" w:eastAsia="Arial" w:hAnsi="Arial" w:cs="Times New Roman"/>
          <w:sz w:val="21"/>
          <w:szCs w:val="21"/>
          <w:lang w:val="en-US"/>
        </w:rPr>
        <w:t>ru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>/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book</w:t>
      </w:r>
      <w:r w:rsidRPr="00EE613E">
        <w:rPr>
          <w:rFonts w:ascii="Arial" w:eastAsia="Arial" w:hAnsi="Arial" w:cs="Times New Roman"/>
          <w:sz w:val="21"/>
          <w:szCs w:val="21"/>
        </w:rPr>
        <w:t>/4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D</w:t>
      </w:r>
      <w:r w:rsidRPr="00EE613E">
        <w:rPr>
          <w:rFonts w:ascii="Arial" w:eastAsia="Arial" w:hAnsi="Arial" w:cs="Times New Roman"/>
          <w:sz w:val="21"/>
          <w:szCs w:val="21"/>
        </w:rPr>
        <w:t>876838-</w:t>
      </w:r>
      <w:r w:rsidRPr="00EE613E">
        <w:rPr>
          <w:rFonts w:ascii="Arial" w:eastAsia="Arial" w:hAnsi="Arial" w:cs="Times New Roman"/>
          <w:spacing w:val="22"/>
          <w:w w:val="10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F</w:t>
      </w:r>
      <w:r w:rsidRPr="00EE613E">
        <w:rPr>
          <w:rFonts w:ascii="Arial" w:eastAsia="Arial" w:hAnsi="Arial" w:cs="Times New Roman"/>
          <w:sz w:val="21"/>
          <w:szCs w:val="21"/>
        </w:rPr>
        <w:t>667-4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B</w:t>
      </w:r>
      <w:r w:rsidRPr="00EE613E">
        <w:rPr>
          <w:rFonts w:ascii="Arial" w:eastAsia="Arial" w:hAnsi="Arial" w:cs="Times New Roman"/>
          <w:sz w:val="21"/>
          <w:szCs w:val="21"/>
        </w:rPr>
        <w:t>3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A</w:t>
      </w:r>
      <w:r w:rsidRPr="00EE613E">
        <w:rPr>
          <w:rFonts w:ascii="Arial" w:eastAsia="Arial" w:hAnsi="Arial" w:cs="Times New Roman"/>
          <w:sz w:val="21"/>
          <w:szCs w:val="21"/>
        </w:rPr>
        <w:t>-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AD</w:t>
      </w:r>
      <w:r w:rsidRPr="00EE613E">
        <w:rPr>
          <w:rFonts w:ascii="Arial" w:eastAsia="Arial" w:hAnsi="Arial" w:cs="Times New Roman"/>
          <w:sz w:val="21"/>
          <w:szCs w:val="21"/>
        </w:rPr>
        <w:t>96-87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EEB</w:t>
      </w:r>
      <w:r w:rsidRPr="00EE613E">
        <w:rPr>
          <w:rFonts w:ascii="Arial" w:eastAsia="Arial" w:hAnsi="Arial" w:cs="Times New Roman"/>
          <w:sz w:val="21"/>
          <w:szCs w:val="21"/>
        </w:rPr>
        <w:t>7250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E</w:t>
      </w:r>
      <w:r w:rsidRPr="00EE613E">
        <w:rPr>
          <w:rFonts w:ascii="Arial" w:eastAsia="Arial" w:hAnsi="Arial" w:cs="Times New Roman"/>
          <w:sz w:val="21"/>
          <w:szCs w:val="21"/>
        </w:rPr>
        <w:t>4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E</w:t>
      </w:r>
      <w:r w:rsidRPr="00EE613E">
        <w:rPr>
          <w:rFonts w:ascii="Arial" w:eastAsia="Arial" w:hAnsi="Arial" w:cs="Times New Roman"/>
          <w:spacing w:val="44"/>
          <w:sz w:val="21"/>
          <w:szCs w:val="21"/>
        </w:rPr>
        <w:t xml:space="preserve"> </w:t>
      </w:r>
    </w:p>
    <w:p w:rsidR="00EE613E" w:rsidRPr="00EE613E" w:rsidRDefault="00EE613E" w:rsidP="00EE613E">
      <w:pPr>
        <w:widowControl w:val="0"/>
        <w:spacing w:after="0" w:line="244" w:lineRule="auto"/>
        <w:ind w:left="744" w:right="117"/>
        <w:jc w:val="both"/>
        <w:rPr>
          <w:rFonts w:ascii="Arial" w:eastAsia="Arial" w:hAnsi="Arial" w:cs="Times New Roman"/>
          <w:sz w:val="21"/>
          <w:szCs w:val="21"/>
        </w:rPr>
      </w:pPr>
      <w:r w:rsidRPr="00EE613E">
        <w:rPr>
          <w:rFonts w:ascii="Arial" w:eastAsia="Arial" w:hAnsi="Arial" w:cs="Times New Roman"/>
          <w:sz w:val="21"/>
          <w:szCs w:val="21"/>
        </w:rPr>
        <w:t>3.</w:t>
      </w:r>
      <w:r w:rsidRPr="00EE613E">
        <w:rPr>
          <w:rFonts w:ascii="Arial" w:eastAsia="Arial" w:hAnsi="Arial" w:cs="Times New Roman"/>
          <w:spacing w:val="44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z w:val="21"/>
          <w:szCs w:val="21"/>
        </w:rPr>
        <w:t>Одегов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>,</w:t>
      </w:r>
      <w:r w:rsidRPr="00EE613E">
        <w:rPr>
          <w:rFonts w:ascii="Arial" w:eastAsia="Arial" w:hAnsi="Arial" w:cs="Times New Roman"/>
          <w:spacing w:val="44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Ю.</w:t>
      </w:r>
      <w:r w:rsidRPr="00EE613E">
        <w:rPr>
          <w:rFonts w:ascii="Arial" w:eastAsia="Arial" w:hAnsi="Arial" w:cs="Times New Roman"/>
          <w:spacing w:val="44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-15"/>
          <w:sz w:val="21"/>
          <w:szCs w:val="21"/>
        </w:rPr>
        <w:t>Г.</w:t>
      </w:r>
      <w:r w:rsidRPr="00EE613E">
        <w:rPr>
          <w:rFonts w:ascii="Arial" w:eastAsia="Arial" w:hAnsi="Arial" w:cs="Times New Roman"/>
          <w:spacing w:val="44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Эргономика</w:t>
      </w:r>
      <w:proofErr w:type="gramStart"/>
      <w:r w:rsidRPr="00EE613E">
        <w:rPr>
          <w:rFonts w:ascii="Arial" w:eastAsia="Arial" w:hAnsi="Arial" w:cs="Times New Roman"/>
          <w:spacing w:val="44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:</w:t>
      </w:r>
      <w:proofErr w:type="gramEnd"/>
      <w:r w:rsidRPr="00EE613E">
        <w:rPr>
          <w:rFonts w:ascii="Arial" w:eastAsia="Arial" w:hAnsi="Arial" w:cs="Times New Roman"/>
          <w:spacing w:val="44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учебник</w:t>
      </w:r>
      <w:r w:rsidRPr="00EE613E">
        <w:rPr>
          <w:rFonts w:ascii="Arial" w:eastAsia="Arial" w:hAnsi="Arial" w:cs="Times New Roman"/>
          <w:spacing w:val="45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и</w:t>
      </w:r>
      <w:r w:rsidRPr="00EE613E">
        <w:rPr>
          <w:rFonts w:ascii="Arial" w:eastAsia="Arial" w:hAnsi="Arial" w:cs="Times New Roman"/>
          <w:spacing w:val="45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практикум</w:t>
      </w:r>
      <w:r w:rsidRPr="00EE613E">
        <w:rPr>
          <w:rFonts w:ascii="Arial" w:eastAsia="Arial" w:hAnsi="Arial" w:cs="Times New Roman"/>
          <w:spacing w:val="25"/>
          <w:w w:val="10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для</w:t>
      </w:r>
      <w:r w:rsidRPr="00EE613E">
        <w:rPr>
          <w:rFonts w:ascii="Arial" w:eastAsia="Arial" w:hAnsi="Arial" w:cs="Times New Roman"/>
          <w:spacing w:val="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академического</w:t>
      </w:r>
      <w:r w:rsidRPr="00EE613E">
        <w:rPr>
          <w:rFonts w:ascii="Arial" w:eastAsia="Arial" w:hAnsi="Arial" w:cs="Times New Roman"/>
          <w:spacing w:val="8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z w:val="21"/>
          <w:szCs w:val="21"/>
        </w:rPr>
        <w:t>бакалавриата</w:t>
      </w:r>
      <w:proofErr w:type="spellEnd"/>
      <w:r w:rsidRPr="00EE613E">
        <w:rPr>
          <w:rFonts w:ascii="Arial" w:eastAsia="Arial" w:hAnsi="Arial" w:cs="Times New Roman"/>
          <w:spacing w:val="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/</w:t>
      </w:r>
      <w:r w:rsidRPr="00EE613E">
        <w:rPr>
          <w:rFonts w:ascii="Arial" w:eastAsia="Arial" w:hAnsi="Arial" w:cs="Times New Roman"/>
          <w:spacing w:val="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Ю.</w:t>
      </w:r>
      <w:r w:rsidRPr="00EE613E">
        <w:rPr>
          <w:rFonts w:ascii="Arial" w:eastAsia="Arial" w:hAnsi="Arial" w:cs="Times New Roman"/>
          <w:spacing w:val="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-15"/>
          <w:sz w:val="21"/>
          <w:szCs w:val="21"/>
        </w:rPr>
        <w:t>Г.</w:t>
      </w:r>
      <w:r w:rsidRPr="00EE613E">
        <w:rPr>
          <w:rFonts w:ascii="Arial" w:eastAsia="Arial" w:hAnsi="Arial" w:cs="Times New Roman"/>
          <w:spacing w:val="8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z w:val="21"/>
          <w:szCs w:val="21"/>
        </w:rPr>
        <w:t>Одегов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>,</w:t>
      </w:r>
      <w:r w:rsidRPr="00EE613E">
        <w:rPr>
          <w:rFonts w:ascii="Arial" w:eastAsia="Arial" w:hAnsi="Arial" w:cs="Times New Roman"/>
          <w:spacing w:val="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М.</w:t>
      </w:r>
      <w:r w:rsidRPr="00EE613E">
        <w:rPr>
          <w:rFonts w:ascii="Arial" w:eastAsia="Arial" w:hAnsi="Arial" w:cs="Times New Roman"/>
          <w:spacing w:val="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Н.</w:t>
      </w:r>
      <w:r w:rsidRPr="00EE613E">
        <w:rPr>
          <w:rFonts w:ascii="Arial" w:eastAsia="Arial" w:hAnsi="Arial" w:cs="Times New Roman"/>
          <w:spacing w:val="7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z w:val="21"/>
          <w:szCs w:val="21"/>
        </w:rPr>
        <w:t>Кулапов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>,</w:t>
      </w:r>
      <w:r w:rsidRPr="00EE613E">
        <w:rPr>
          <w:rFonts w:ascii="Arial" w:eastAsia="Arial" w:hAnsi="Arial" w:cs="Times New Roman"/>
          <w:spacing w:val="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В.</w:t>
      </w:r>
      <w:r w:rsidRPr="00EE613E">
        <w:rPr>
          <w:rFonts w:ascii="Arial" w:eastAsia="Arial" w:hAnsi="Arial" w:cs="Times New Roman"/>
          <w:spacing w:val="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Н.</w:t>
      </w:r>
      <w:r w:rsidRPr="00EE613E">
        <w:rPr>
          <w:rFonts w:ascii="Arial" w:eastAsia="Arial" w:hAnsi="Arial" w:cs="Times New Roman"/>
          <w:spacing w:val="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Сидорова.</w:t>
      </w:r>
      <w:r w:rsidRPr="00EE613E">
        <w:rPr>
          <w:rFonts w:ascii="Arial" w:eastAsia="Arial" w:hAnsi="Arial" w:cs="Times New Roman"/>
          <w:spacing w:val="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—</w:t>
      </w:r>
      <w:r w:rsidRPr="00EE613E">
        <w:rPr>
          <w:rFonts w:ascii="Arial" w:eastAsia="Arial" w:hAnsi="Arial" w:cs="Times New Roman"/>
          <w:spacing w:val="10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М.</w:t>
      </w:r>
    </w:p>
    <w:p w:rsidR="000F091F" w:rsidRDefault="00EE613E" w:rsidP="00EE613E">
      <w:pPr>
        <w:widowControl w:val="0"/>
        <w:tabs>
          <w:tab w:val="left" w:pos="1674"/>
          <w:tab w:val="left" w:pos="4001"/>
        </w:tabs>
        <w:spacing w:after="0" w:line="244" w:lineRule="auto"/>
        <w:ind w:left="744" w:right="170"/>
        <w:rPr>
          <w:rFonts w:ascii="Arial" w:eastAsia="Arial" w:hAnsi="Arial" w:cs="Times New Roman"/>
          <w:sz w:val="21"/>
          <w:szCs w:val="21"/>
        </w:rPr>
      </w:pPr>
      <w:r w:rsidRPr="00EE613E">
        <w:rPr>
          <w:rFonts w:ascii="Arial" w:eastAsia="Arial" w:hAnsi="Arial" w:cs="Times New Roman"/>
          <w:sz w:val="21"/>
          <w:szCs w:val="21"/>
        </w:rPr>
        <w:t>:</w:t>
      </w:r>
      <w:r w:rsidRPr="00EE613E">
        <w:rPr>
          <w:rFonts w:ascii="Arial" w:eastAsia="Arial" w:hAnsi="Arial" w:cs="Times New Roman"/>
          <w:spacing w:val="2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Издательство</w:t>
      </w:r>
      <w:r w:rsidRPr="00EE613E">
        <w:rPr>
          <w:rFonts w:ascii="Arial" w:eastAsia="Arial" w:hAnsi="Arial" w:cs="Times New Roman"/>
          <w:spacing w:val="25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z w:val="21"/>
          <w:szCs w:val="21"/>
        </w:rPr>
        <w:t>Юрайт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>,</w:t>
      </w:r>
      <w:r w:rsidRPr="00EE613E">
        <w:rPr>
          <w:rFonts w:ascii="Arial" w:eastAsia="Arial" w:hAnsi="Arial" w:cs="Times New Roman"/>
          <w:spacing w:val="25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2017.</w:t>
      </w:r>
      <w:r w:rsidRPr="00EE613E">
        <w:rPr>
          <w:rFonts w:ascii="Arial" w:eastAsia="Arial" w:hAnsi="Arial" w:cs="Times New Roman"/>
          <w:spacing w:val="25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—</w:t>
      </w:r>
      <w:r w:rsidRPr="00EE613E">
        <w:rPr>
          <w:rFonts w:ascii="Arial" w:eastAsia="Arial" w:hAnsi="Arial" w:cs="Times New Roman"/>
          <w:spacing w:val="26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157</w:t>
      </w:r>
      <w:r w:rsidRPr="00EE613E">
        <w:rPr>
          <w:rFonts w:ascii="Arial" w:eastAsia="Arial" w:hAnsi="Arial" w:cs="Times New Roman"/>
          <w:spacing w:val="25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с.</w:t>
      </w:r>
      <w:r w:rsidRPr="00EE613E">
        <w:rPr>
          <w:rFonts w:ascii="Arial" w:eastAsia="Arial" w:hAnsi="Arial" w:cs="Times New Roman"/>
          <w:spacing w:val="24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—</w:t>
      </w:r>
      <w:r w:rsidRPr="00EE613E">
        <w:rPr>
          <w:rFonts w:ascii="Arial" w:eastAsia="Arial" w:hAnsi="Arial" w:cs="Times New Roman"/>
          <w:spacing w:val="26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(Серия</w:t>
      </w:r>
      <w:proofErr w:type="gramStart"/>
      <w:r w:rsidRPr="00EE613E">
        <w:rPr>
          <w:rFonts w:ascii="Arial" w:eastAsia="Arial" w:hAnsi="Arial" w:cs="Times New Roman"/>
          <w:spacing w:val="25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:</w:t>
      </w:r>
      <w:proofErr w:type="gramEnd"/>
      <w:r w:rsidRPr="00EE613E">
        <w:rPr>
          <w:rFonts w:ascii="Arial" w:eastAsia="Arial" w:hAnsi="Arial" w:cs="Times New Roman"/>
          <w:spacing w:val="25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Бакалавр.</w:t>
      </w:r>
      <w:r w:rsidRPr="00EE613E">
        <w:rPr>
          <w:rFonts w:ascii="Arial" w:eastAsia="Arial" w:hAnsi="Arial" w:cs="Times New Roman"/>
          <w:spacing w:val="25"/>
          <w:sz w:val="21"/>
          <w:szCs w:val="21"/>
        </w:rPr>
        <w:t xml:space="preserve"> </w:t>
      </w:r>
      <w:proofErr w:type="gramStart"/>
      <w:r w:rsidRPr="00EE613E">
        <w:rPr>
          <w:rFonts w:ascii="Arial" w:eastAsia="Arial" w:hAnsi="Arial" w:cs="Times New Roman"/>
          <w:sz w:val="21"/>
          <w:szCs w:val="21"/>
        </w:rPr>
        <w:t>Академический</w:t>
      </w:r>
      <w:r w:rsidRPr="00EE613E">
        <w:rPr>
          <w:rFonts w:ascii="Arial" w:eastAsia="Arial" w:hAnsi="Arial" w:cs="Times New Roman"/>
          <w:spacing w:val="25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курс).</w:t>
      </w:r>
      <w:proofErr w:type="gramEnd"/>
      <w:r w:rsidRPr="00EE613E">
        <w:rPr>
          <w:rFonts w:ascii="Arial" w:eastAsia="Arial" w:hAnsi="Arial" w:cs="Times New Roman"/>
          <w:spacing w:val="24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—</w:t>
      </w:r>
      <w:r w:rsidRPr="00EE613E">
        <w:rPr>
          <w:rFonts w:ascii="Arial" w:eastAsia="Arial" w:hAnsi="Arial" w:cs="Times New Roman"/>
          <w:spacing w:val="25"/>
          <w:w w:val="101"/>
          <w:sz w:val="21"/>
          <w:szCs w:val="21"/>
        </w:rPr>
        <w:t xml:space="preserve"> </w:t>
      </w:r>
      <w:proofErr w:type="gramStart"/>
      <w:r w:rsidRPr="00EE613E">
        <w:rPr>
          <w:rFonts w:ascii="Arial" w:eastAsia="Arial" w:hAnsi="Arial" w:cs="Times New Roman"/>
          <w:sz w:val="21"/>
          <w:szCs w:val="21"/>
          <w:lang w:val="en-US"/>
        </w:rPr>
        <w:t>ISBN</w:t>
      </w:r>
      <w:r w:rsidRPr="00EE613E">
        <w:rPr>
          <w:rFonts w:ascii="Arial" w:eastAsia="Arial" w:hAnsi="Arial" w:cs="Times New Roman"/>
          <w:sz w:val="21"/>
          <w:szCs w:val="21"/>
        </w:rPr>
        <w:tab/>
        <w:t>978-5-9916-8258-9.</w:t>
      </w:r>
      <w:proofErr w:type="gramEnd"/>
      <w:r w:rsidRPr="00EE613E">
        <w:rPr>
          <w:rFonts w:ascii="Arial" w:eastAsia="Arial" w:hAnsi="Arial" w:cs="Times New Roman"/>
          <w:sz w:val="21"/>
          <w:szCs w:val="21"/>
        </w:rPr>
        <w:tab/>
      </w:r>
      <w:hyperlink r:id="rId9" w:history="1"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https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</w:rPr>
          <w:t>://</w:t>
        </w:r>
        <w:proofErr w:type="spellStart"/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biblio</w:t>
        </w:r>
        <w:proofErr w:type="spellEnd"/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</w:rPr>
          <w:t>-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online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</w:rPr>
          <w:t>.</w:t>
        </w:r>
        <w:proofErr w:type="spellStart"/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ru</w:t>
        </w:r>
        <w:proofErr w:type="spellEnd"/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</w:rPr>
          <w:t>/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book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</w:rPr>
          <w:t>/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F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</w:rPr>
          <w:t>46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ACD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</w:rPr>
          <w:t>16-4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BEF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</w:rPr>
          <w:t>-436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A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</w:rPr>
          <w:t>-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A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</w:rPr>
          <w:t>571-</w:t>
        </w:r>
        <w:r w:rsidR="000F091F" w:rsidRPr="00191FDC">
          <w:rPr>
            <w:rStyle w:val="ac"/>
            <w:rFonts w:ascii="Arial" w:eastAsia="Arial" w:hAnsi="Arial" w:cs="Times New Roman"/>
            <w:spacing w:val="22"/>
            <w:w w:val="101"/>
            <w:sz w:val="21"/>
            <w:szCs w:val="21"/>
          </w:rPr>
          <w:t xml:space="preserve"> 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</w:rPr>
          <w:t>86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EB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</w:rPr>
          <w:t>022</w:t>
        </w:r>
        <w:r w:rsidR="000F091F" w:rsidRPr="00191FDC">
          <w:rPr>
            <w:rStyle w:val="ac"/>
            <w:rFonts w:ascii="Arial" w:eastAsia="Arial" w:hAnsi="Arial" w:cs="Times New Roman"/>
            <w:spacing w:val="1"/>
            <w:sz w:val="21"/>
            <w:szCs w:val="21"/>
            <w:lang w:val="en-US"/>
          </w:rPr>
          <w:t>C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</w:rPr>
          <w:t>3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  <w:lang w:val="en-US"/>
          </w:rPr>
          <w:t>A</w:t>
        </w:r>
        <w:r w:rsidR="000F091F" w:rsidRPr="00191FDC">
          <w:rPr>
            <w:rStyle w:val="ac"/>
            <w:rFonts w:ascii="Arial" w:eastAsia="Arial" w:hAnsi="Arial" w:cs="Times New Roman"/>
            <w:sz w:val="21"/>
            <w:szCs w:val="21"/>
          </w:rPr>
          <w:t>0</w:t>
        </w:r>
      </w:hyperlink>
      <w:r w:rsidRPr="00EE613E">
        <w:rPr>
          <w:rFonts w:ascii="Arial" w:eastAsia="Arial" w:hAnsi="Arial" w:cs="Times New Roman"/>
          <w:sz w:val="21"/>
          <w:szCs w:val="21"/>
          <w:lang w:val="en-US"/>
        </w:rPr>
        <w:t>F</w:t>
      </w:r>
    </w:p>
    <w:p w:rsidR="00EE613E" w:rsidRPr="00EE613E" w:rsidRDefault="00EE613E" w:rsidP="00EE613E">
      <w:pPr>
        <w:widowControl w:val="0"/>
        <w:tabs>
          <w:tab w:val="left" w:pos="1674"/>
          <w:tab w:val="left" w:pos="4001"/>
        </w:tabs>
        <w:spacing w:after="0" w:line="244" w:lineRule="auto"/>
        <w:ind w:left="744" w:right="170"/>
        <w:rPr>
          <w:rFonts w:ascii="Arial" w:eastAsia="Arial" w:hAnsi="Arial" w:cs="Times New Roman"/>
          <w:sz w:val="21"/>
          <w:szCs w:val="21"/>
        </w:rPr>
      </w:pPr>
      <w:r w:rsidRPr="00EE613E">
        <w:rPr>
          <w:rFonts w:ascii="Arial" w:eastAsia="Arial" w:hAnsi="Arial" w:cs="Times New Roman"/>
          <w:spacing w:val="4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4.</w:t>
      </w:r>
      <w:r w:rsidRPr="00EE613E">
        <w:rPr>
          <w:rFonts w:ascii="Arial" w:eastAsia="Arial" w:hAnsi="Arial" w:cs="Times New Roman"/>
          <w:spacing w:val="48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pacing w:val="1"/>
          <w:sz w:val="21"/>
          <w:szCs w:val="21"/>
        </w:rPr>
        <w:t>Н</w:t>
      </w:r>
      <w:r w:rsidRPr="00EE613E">
        <w:rPr>
          <w:rFonts w:ascii="Arial" w:eastAsia="Arial" w:hAnsi="Arial" w:cs="Times New Roman"/>
          <w:sz w:val="21"/>
          <w:szCs w:val="21"/>
        </w:rPr>
        <w:t>е</w:t>
      </w:r>
      <w:r w:rsidRPr="00EE613E">
        <w:rPr>
          <w:rFonts w:ascii="Arial" w:eastAsia="Arial" w:hAnsi="Arial" w:cs="Times New Roman"/>
          <w:spacing w:val="1"/>
          <w:sz w:val="21"/>
          <w:szCs w:val="21"/>
        </w:rPr>
        <w:t>м</w:t>
      </w:r>
      <w:r w:rsidRPr="00EE613E">
        <w:rPr>
          <w:rFonts w:ascii="Arial" w:eastAsia="Arial" w:hAnsi="Arial" w:cs="Times New Roman"/>
          <w:sz w:val="21"/>
          <w:szCs w:val="21"/>
        </w:rPr>
        <w:t>ов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>,</w:t>
      </w:r>
      <w:r w:rsidRPr="00EE613E">
        <w:rPr>
          <w:rFonts w:ascii="Arial" w:eastAsia="Arial" w:hAnsi="Arial" w:cs="Times New Roman"/>
          <w:spacing w:val="4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-46"/>
          <w:sz w:val="21"/>
          <w:szCs w:val="21"/>
        </w:rPr>
        <w:t>Р</w:t>
      </w:r>
      <w:r w:rsidRPr="00EE613E">
        <w:rPr>
          <w:rFonts w:ascii="Arial" w:eastAsia="Arial" w:hAnsi="Arial" w:cs="Times New Roman"/>
          <w:sz w:val="21"/>
          <w:szCs w:val="21"/>
        </w:rPr>
        <w:t>.</w:t>
      </w:r>
      <w:r w:rsidRPr="00EE613E">
        <w:rPr>
          <w:rFonts w:ascii="Arial" w:eastAsia="Arial" w:hAnsi="Arial" w:cs="Times New Roman"/>
          <w:spacing w:val="4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1"/>
          <w:sz w:val="21"/>
          <w:szCs w:val="21"/>
        </w:rPr>
        <w:t>С</w:t>
      </w:r>
      <w:r w:rsidRPr="00EE613E">
        <w:rPr>
          <w:rFonts w:ascii="Arial" w:eastAsia="Arial" w:hAnsi="Arial" w:cs="Times New Roman"/>
          <w:sz w:val="21"/>
          <w:szCs w:val="21"/>
        </w:rPr>
        <w:t>.</w:t>
      </w:r>
      <w:r w:rsidRPr="00EE613E">
        <w:rPr>
          <w:rFonts w:ascii="Arial" w:eastAsia="Arial" w:hAnsi="Arial" w:cs="Times New Roman"/>
          <w:spacing w:val="4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1"/>
          <w:sz w:val="21"/>
          <w:szCs w:val="21"/>
        </w:rPr>
        <w:t>О</w:t>
      </w:r>
      <w:r w:rsidRPr="00EE613E">
        <w:rPr>
          <w:rFonts w:ascii="Arial" w:eastAsia="Arial" w:hAnsi="Arial" w:cs="Times New Roman"/>
          <w:sz w:val="21"/>
          <w:szCs w:val="21"/>
        </w:rPr>
        <w:t>б</w:t>
      </w:r>
      <w:r w:rsidRPr="00EE613E">
        <w:rPr>
          <w:rFonts w:ascii="Arial" w:eastAsia="Arial" w:hAnsi="Arial" w:cs="Times New Roman"/>
          <w:spacing w:val="1"/>
          <w:sz w:val="21"/>
          <w:szCs w:val="21"/>
        </w:rPr>
        <w:t>щ</w:t>
      </w:r>
      <w:r w:rsidRPr="00EE613E">
        <w:rPr>
          <w:rFonts w:ascii="Arial" w:eastAsia="Arial" w:hAnsi="Arial" w:cs="Times New Roman"/>
          <w:sz w:val="21"/>
          <w:szCs w:val="21"/>
        </w:rPr>
        <w:t>ая</w:t>
      </w:r>
      <w:r w:rsidRPr="00EE613E">
        <w:rPr>
          <w:rFonts w:ascii="Arial" w:eastAsia="Arial" w:hAnsi="Arial" w:cs="Times New Roman"/>
          <w:spacing w:val="49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психология</w:t>
      </w:r>
      <w:r w:rsidRPr="00EE613E">
        <w:rPr>
          <w:rFonts w:ascii="Arial" w:eastAsia="Arial" w:hAnsi="Arial" w:cs="Times New Roman"/>
          <w:spacing w:val="4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в</w:t>
      </w:r>
      <w:r w:rsidRPr="00EE613E">
        <w:rPr>
          <w:rFonts w:ascii="Arial" w:eastAsia="Arial" w:hAnsi="Arial" w:cs="Times New Roman"/>
          <w:spacing w:val="49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3х</w:t>
      </w:r>
      <w:r w:rsidRPr="00EE613E">
        <w:rPr>
          <w:rFonts w:ascii="Arial" w:eastAsia="Arial" w:hAnsi="Arial" w:cs="Times New Roman"/>
          <w:spacing w:val="4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т</w:t>
      </w:r>
      <w:r w:rsidRPr="00EE613E">
        <w:rPr>
          <w:rFonts w:ascii="Arial" w:eastAsia="Arial" w:hAnsi="Arial" w:cs="Times New Roman"/>
          <w:spacing w:val="-30"/>
          <w:sz w:val="21"/>
          <w:szCs w:val="21"/>
        </w:rPr>
        <w:t>т</w:t>
      </w:r>
      <w:r w:rsidRPr="00EE613E">
        <w:rPr>
          <w:rFonts w:ascii="Arial" w:eastAsia="Arial" w:hAnsi="Arial" w:cs="Times New Roman"/>
          <w:sz w:val="21"/>
          <w:szCs w:val="21"/>
        </w:rPr>
        <w:t>.</w:t>
      </w:r>
      <w:r w:rsidRPr="00EE613E">
        <w:rPr>
          <w:rFonts w:ascii="Arial" w:eastAsia="Arial" w:hAnsi="Arial" w:cs="Times New Roman"/>
          <w:spacing w:val="4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-15"/>
          <w:sz w:val="21"/>
          <w:szCs w:val="21"/>
        </w:rPr>
        <w:t>Т</w:t>
      </w:r>
      <w:r w:rsidRPr="00EE613E">
        <w:rPr>
          <w:rFonts w:ascii="Arial" w:eastAsia="Arial" w:hAnsi="Arial" w:cs="Times New Roman"/>
          <w:sz w:val="21"/>
          <w:szCs w:val="21"/>
        </w:rPr>
        <w:t>ом</w:t>
      </w:r>
      <w:r w:rsidRPr="00EE613E">
        <w:rPr>
          <w:rFonts w:ascii="Arial" w:eastAsia="Arial" w:hAnsi="Arial" w:cs="Times New Roman"/>
          <w:spacing w:val="50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II</w:t>
      </w:r>
      <w:r w:rsidRPr="00EE613E">
        <w:rPr>
          <w:rFonts w:ascii="Arial" w:eastAsia="Arial" w:hAnsi="Arial" w:cs="Times New Roman"/>
          <w:sz w:val="21"/>
          <w:szCs w:val="21"/>
        </w:rPr>
        <w:t>.</w:t>
      </w:r>
      <w:r w:rsidRPr="00EE613E">
        <w:rPr>
          <w:rFonts w:ascii="Arial" w:eastAsia="Arial" w:hAnsi="Arial" w:cs="Times New Roman"/>
          <w:spacing w:val="4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1"/>
          <w:sz w:val="21"/>
          <w:szCs w:val="21"/>
        </w:rPr>
        <w:t>П</w:t>
      </w:r>
      <w:r w:rsidRPr="00EE613E">
        <w:rPr>
          <w:rFonts w:ascii="Arial" w:eastAsia="Arial" w:hAnsi="Arial" w:cs="Times New Roman"/>
          <w:sz w:val="21"/>
          <w:szCs w:val="21"/>
        </w:rPr>
        <w:t>ознавательн</w:t>
      </w:r>
      <w:r w:rsidRPr="00EE613E">
        <w:rPr>
          <w:rFonts w:ascii="Arial" w:eastAsia="Arial" w:hAnsi="Arial" w:cs="Times New Roman"/>
          <w:spacing w:val="1"/>
          <w:sz w:val="21"/>
          <w:szCs w:val="21"/>
        </w:rPr>
        <w:t>ы</w:t>
      </w:r>
      <w:r w:rsidRPr="00EE613E">
        <w:rPr>
          <w:rFonts w:ascii="Arial" w:eastAsia="Arial" w:hAnsi="Arial" w:cs="Times New Roman"/>
          <w:sz w:val="21"/>
          <w:szCs w:val="21"/>
        </w:rPr>
        <w:t>е</w:t>
      </w:r>
      <w:r w:rsidRPr="00EE613E">
        <w:rPr>
          <w:rFonts w:ascii="Arial" w:eastAsia="Arial" w:hAnsi="Arial" w:cs="Times New Roman"/>
          <w:w w:val="10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процессы </w:t>
      </w:r>
      <w:r w:rsidRPr="00EE613E">
        <w:rPr>
          <w:rFonts w:ascii="Arial" w:eastAsia="Arial" w:hAnsi="Arial" w:cs="Times New Roman"/>
          <w:spacing w:val="5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и </w:t>
      </w:r>
      <w:r w:rsidRPr="00EE613E">
        <w:rPr>
          <w:rFonts w:ascii="Arial" w:eastAsia="Arial" w:hAnsi="Arial" w:cs="Times New Roman"/>
          <w:spacing w:val="5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психические </w:t>
      </w:r>
      <w:r w:rsidRPr="00EE613E">
        <w:rPr>
          <w:rFonts w:ascii="Arial" w:eastAsia="Arial" w:hAnsi="Arial" w:cs="Times New Roman"/>
          <w:spacing w:val="5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состояния</w:t>
      </w:r>
      <w:proofErr w:type="gramStart"/>
      <w:r w:rsidRPr="00EE613E">
        <w:rPr>
          <w:rFonts w:ascii="Arial" w:eastAsia="Arial" w:hAnsi="Arial" w:cs="Times New Roman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54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:</w:t>
      </w:r>
      <w:proofErr w:type="gramEnd"/>
      <w:r w:rsidRPr="00EE613E">
        <w:rPr>
          <w:rFonts w:ascii="Arial" w:eastAsia="Arial" w:hAnsi="Arial" w:cs="Times New Roman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5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учебник </w:t>
      </w:r>
      <w:r w:rsidRPr="00EE613E">
        <w:rPr>
          <w:rFonts w:ascii="Arial" w:eastAsia="Arial" w:hAnsi="Arial" w:cs="Times New Roman"/>
          <w:spacing w:val="5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и </w:t>
      </w:r>
      <w:r w:rsidRPr="00EE613E">
        <w:rPr>
          <w:rFonts w:ascii="Arial" w:eastAsia="Arial" w:hAnsi="Arial" w:cs="Times New Roman"/>
          <w:spacing w:val="54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практикум </w:t>
      </w:r>
      <w:r w:rsidRPr="00EE613E">
        <w:rPr>
          <w:rFonts w:ascii="Arial" w:eastAsia="Arial" w:hAnsi="Arial" w:cs="Times New Roman"/>
          <w:spacing w:val="54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для </w:t>
      </w:r>
      <w:r w:rsidRPr="00EE613E">
        <w:rPr>
          <w:rFonts w:ascii="Arial" w:eastAsia="Arial" w:hAnsi="Arial" w:cs="Times New Roman"/>
          <w:spacing w:val="5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академического</w:t>
      </w:r>
      <w:r w:rsidRPr="00EE613E">
        <w:rPr>
          <w:rFonts w:ascii="Arial" w:eastAsia="Arial" w:hAnsi="Arial" w:cs="Times New Roman"/>
          <w:spacing w:val="21"/>
          <w:w w:val="101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z w:val="21"/>
          <w:szCs w:val="21"/>
        </w:rPr>
        <w:t>бакалавриата</w:t>
      </w:r>
      <w:proofErr w:type="spellEnd"/>
      <w:r w:rsidRPr="00EE613E">
        <w:rPr>
          <w:rFonts w:ascii="Arial" w:eastAsia="Arial" w:hAnsi="Arial" w:cs="Times New Roman"/>
          <w:spacing w:val="2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/</w:t>
      </w:r>
      <w:r w:rsidRPr="00EE613E">
        <w:rPr>
          <w:rFonts w:ascii="Arial" w:eastAsia="Arial" w:hAnsi="Arial" w:cs="Times New Roman"/>
          <w:spacing w:val="2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-46"/>
          <w:sz w:val="21"/>
          <w:szCs w:val="21"/>
        </w:rPr>
        <w:t>Р</w:t>
      </w:r>
      <w:r w:rsidRPr="00EE613E">
        <w:rPr>
          <w:rFonts w:ascii="Arial" w:eastAsia="Arial" w:hAnsi="Arial" w:cs="Times New Roman"/>
          <w:sz w:val="21"/>
          <w:szCs w:val="21"/>
        </w:rPr>
        <w:t>.</w:t>
      </w:r>
      <w:r w:rsidRPr="00EE613E">
        <w:rPr>
          <w:rFonts w:ascii="Arial" w:eastAsia="Arial" w:hAnsi="Arial" w:cs="Times New Roman"/>
          <w:spacing w:val="2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1"/>
          <w:sz w:val="21"/>
          <w:szCs w:val="21"/>
        </w:rPr>
        <w:t>С</w:t>
      </w:r>
      <w:r w:rsidRPr="00EE613E">
        <w:rPr>
          <w:rFonts w:ascii="Arial" w:eastAsia="Arial" w:hAnsi="Arial" w:cs="Times New Roman"/>
          <w:sz w:val="21"/>
          <w:szCs w:val="21"/>
        </w:rPr>
        <w:t>.</w:t>
      </w:r>
      <w:r w:rsidRPr="00EE613E">
        <w:rPr>
          <w:rFonts w:ascii="Arial" w:eastAsia="Arial" w:hAnsi="Arial" w:cs="Times New Roman"/>
          <w:spacing w:val="22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pacing w:val="1"/>
          <w:sz w:val="21"/>
          <w:szCs w:val="21"/>
        </w:rPr>
        <w:t>Н</w:t>
      </w:r>
      <w:r w:rsidRPr="00EE613E">
        <w:rPr>
          <w:rFonts w:ascii="Arial" w:eastAsia="Arial" w:hAnsi="Arial" w:cs="Times New Roman"/>
          <w:sz w:val="21"/>
          <w:szCs w:val="21"/>
        </w:rPr>
        <w:t>е</w:t>
      </w:r>
      <w:r w:rsidRPr="00EE613E">
        <w:rPr>
          <w:rFonts w:ascii="Arial" w:eastAsia="Arial" w:hAnsi="Arial" w:cs="Times New Roman"/>
          <w:spacing w:val="1"/>
          <w:sz w:val="21"/>
          <w:szCs w:val="21"/>
        </w:rPr>
        <w:t>м</w:t>
      </w:r>
      <w:r w:rsidRPr="00EE613E">
        <w:rPr>
          <w:rFonts w:ascii="Arial" w:eastAsia="Arial" w:hAnsi="Arial" w:cs="Times New Roman"/>
          <w:sz w:val="21"/>
          <w:szCs w:val="21"/>
        </w:rPr>
        <w:t>ов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>.</w:t>
      </w:r>
      <w:r w:rsidRPr="00EE613E">
        <w:rPr>
          <w:rFonts w:ascii="Arial" w:eastAsia="Arial" w:hAnsi="Arial" w:cs="Times New Roman"/>
          <w:spacing w:val="2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—</w:t>
      </w:r>
      <w:r w:rsidRPr="00EE613E">
        <w:rPr>
          <w:rFonts w:ascii="Arial" w:eastAsia="Arial" w:hAnsi="Arial" w:cs="Times New Roman"/>
          <w:spacing w:val="24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6-е</w:t>
      </w:r>
      <w:r w:rsidRPr="00EE613E">
        <w:rPr>
          <w:rFonts w:ascii="Arial" w:eastAsia="Arial" w:hAnsi="Arial" w:cs="Times New Roman"/>
          <w:spacing w:val="2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изд.</w:t>
      </w:r>
      <w:r w:rsidRPr="00EE613E">
        <w:rPr>
          <w:rFonts w:ascii="Arial" w:eastAsia="Arial" w:hAnsi="Arial" w:cs="Times New Roman"/>
          <w:spacing w:val="2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—</w:t>
      </w:r>
      <w:r w:rsidRPr="00EE613E">
        <w:rPr>
          <w:rFonts w:ascii="Arial" w:eastAsia="Arial" w:hAnsi="Arial" w:cs="Times New Roman"/>
          <w:spacing w:val="24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1"/>
          <w:sz w:val="21"/>
          <w:szCs w:val="21"/>
        </w:rPr>
        <w:t>М</w:t>
      </w:r>
      <w:r w:rsidRPr="00EE613E">
        <w:rPr>
          <w:rFonts w:ascii="Arial" w:eastAsia="Arial" w:hAnsi="Arial" w:cs="Times New Roman"/>
          <w:sz w:val="21"/>
          <w:szCs w:val="21"/>
        </w:rPr>
        <w:t>.</w:t>
      </w:r>
      <w:r w:rsidRPr="00EE613E">
        <w:rPr>
          <w:rFonts w:ascii="Arial" w:eastAsia="Arial" w:hAnsi="Arial" w:cs="Times New Roman"/>
          <w:spacing w:val="2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:</w:t>
      </w:r>
      <w:r w:rsidRPr="00EE613E">
        <w:rPr>
          <w:rFonts w:ascii="Arial" w:eastAsia="Arial" w:hAnsi="Arial" w:cs="Times New Roman"/>
          <w:spacing w:val="2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1"/>
          <w:sz w:val="21"/>
          <w:szCs w:val="21"/>
        </w:rPr>
        <w:t>И</w:t>
      </w:r>
      <w:r w:rsidRPr="00EE613E">
        <w:rPr>
          <w:rFonts w:ascii="Arial" w:eastAsia="Arial" w:hAnsi="Arial" w:cs="Times New Roman"/>
          <w:sz w:val="21"/>
          <w:szCs w:val="21"/>
        </w:rPr>
        <w:t>здательство</w:t>
      </w:r>
      <w:r w:rsidRPr="00EE613E">
        <w:rPr>
          <w:rFonts w:ascii="Arial" w:eastAsia="Arial" w:hAnsi="Arial" w:cs="Times New Roman"/>
          <w:spacing w:val="23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pacing w:val="1"/>
          <w:sz w:val="21"/>
          <w:szCs w:val="21"/>
        </w:rPr>
        <w:t>Ю</w:t>
      </w:r>
      <w:r w:rsidRPr="00EE613E">
        <w:rPr>
          <w:rFonts w:ascii="Arial" w:eastAsia="Arial" w:hAnsi="Arial" w:cs="Times New Roman"/>
          <w:sz w:val="21"/>
          <w:szCs w:val="21"/>
        </w:rPr>
        <w:t>райт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>,</w:t>
      </w:r>
      <w:r w:rsidRPr="00EE613E">
        <w:rPr>
          <w:rFonts w:ascii="Arial" w:eastAsia="Arial" w:hAnsi="Arial" w:cs="Times New Roman"/>
          <w:spacing w:val="2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2014.</w:t>
      </w:r>
      <w:r w:rsidRPr="00EE613E">
        <w:rPr>
          <w:rFonts w:ascii="Arial" w:eastAsia="Arial" w:hAnsi="Arial" w:cs="Times New Roman"/>
          <w:spacing w:val="2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—</w:t>
      </w:r>
      <w:r w:rsidRPr="00EE613E">
        <w:rPr>
          <w:rFonts w:ascii="Arial" w:eastAsia="Arial" w:hAnsi="Arial" w:cs="Times New Roman"/>
          <w:spacing w:val="24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1007</w:t>
      </w:r>
      <w:r w:rsidRPr="00EE613E">
        <w:rPr>
          <w:rFonts w:ascii="Arial" w:eastAsia="Arial" w:hAnsi="Arial" w:cs="Times New Roman"/>
          <w:spacing w:val="2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с.</w:t>
      </w:r>
    </w:p>
    <w:p w:rsidR="000F091F" w:rsidRDefault="00EE613E" w:rsidP="00EE613E">
      <w:pPr>
        <w:widowControl w:val="0"/>
        <w:spacing w:after="0" w:line="244" w:lineRule="auto"/>
        <w:ind w:left="744" w:right="117"/>
        <w:jc w:val="both"/>
        <w:rPr>
          <w:rFonts w:ascii="Arial" w:eastAsia="Arial" w:hAnsi="Arial" w:cs="Times New Roman"/>
          <w:spacing w:val="12"/>
          <w:sz w:val="21"/>
          <w:szCs w:val="21"/>
        </w:rPr>
      </w:pPr>
      <w:r w:rsidRPr="00EE613E">
        <w:rPr>
          <w:rFonts w:ascii="Arial" w:eastAsia="Arial" w:hAnsi="Arial" w:cs="Times New Roman"/>
          <w:sz w:val="21"/>
          <w:szCs w:val="21"/>
        </w:rPr>
        <w:t>—</w:t>
      </w:r>
      <w:r w:rsidRPr="00EE613E">
        <w:rPr>
          <w:rFonts w:ascii="Arial" w:eastAsia="Arial" w:hAnsi="Arial" w:cs="Times New Roman"/>
          <w:spacing w:val="5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(Серия</w:t>
      </w:r>
      <w:proofErr w:type="gramStart"/>
      <w:r w:rsidRPr="00EE613E">
        <w:rPr>
          <w:rFonts w:ascii="Arial" w:eastAsia="Arial" w:hAnsi="Arial" w:cs="Times New Roman"/>
          <w:spacing w:val="56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:</w:t>
      </w:r>
      <w:proofErr w:type="gramEnd"/>
      <w:r w:rsidRPr="00EE613E">
        <w:rPr>
          <w:rFonts w:ascii="Arial" w:eastAsia="Arial" w:hAnsi="Arial" w:cs="Times New Roman"/>
          <w:spacing w:val="55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Бакалавр.</w:t>
      </w:r>
      <w:r w:rsidRPr="00EE613E">
        <w:rPr>
          <w:rFonts w:ascii="Arial" w:eastAsia="Arial" w:hAnsi="Arial" w:cs="Times New Roman"/>
          <w:spacing w:val="56"/>
          <w:sz w:val="21"/>
          <w:szCs w:val="21"/>
        </w:rPr>
        <w:t xml:space="preserve"> </w:t>
      </w:r>
      <w:proofErr w:type="gramStart"/>
      <w:r w:rsidRPr="00EE613E">
        <w:rPr>
          <w:rFonts w:ascii="Arial" w:eastAsia="Arial" w:hAnsi="Arial" w:cs="Times New Roman"/>
          <w:sz w:val="21"/>
          <w:szCs w:val="21"/>
        </w:rPr>
        <w:t>Академический</w:t>
      </w:r>
      <w:r w:rsidRPr="00EE613E">
        <w:rPr>
          <w:rFonts w:ascii="Arial" w:eastAsia="Arial" w:hAnsi="Arial" w:cs="Times New Roman"/>
          <w:spacing w:val="56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курс).</w:t>
      </w:r>
      <w:proofErr w:type="gramEnd"/>
      <w:r w:rsidRPr="00EE613E">
        <w:rPr>
          <w:rFonts w:ascii="Arial" w:eastAsia="Arial" w:hAnsi="Arial" w:cs="Times New Roman"/>
          <w:spacing w:val="56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—</w:t>
      </w:r>
      <w:r w:rsidRPr="00EE613E">
        <w:rPr>
          <w:rFonts w:ascii="Arial" w:eastAsia="Arial" w:hAnsi="Arial" w:cs="Times New Roman"/>
          <w:spacing w:val="5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ISBN</w:t>
      </w:r>
      <w:r w:rsidRPr="00EE613E">
        <w:rPr>
          <w:rFonts w:ascii="Arial" w:eastAsia="Arial" w:hAnsi="Arial" w:cs="Times New Roman"/>
          <w:spacing w:val="57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978-5-9916-1385-9.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https</w:t>
      </w:r>
      <w:r w:rsidRPr="00EE613E">
        <w:rPr>
          <w:rFonts w:ascii="Arial" w:eastAsia="Arial" w:hAnsi="Arial" w:cs="Times New Roman"/>
          <w:sz w:val="21"/>
          <w:szCs w:val="21"/>
        </w:rPr>
        <w:t>://</w:t>
      </w:r>
      <w:proofErr w:type="spellStart"/>
      <w:r w:rsidRPr="00EE613E">
        <w:rPr>
          <w:rFonts w:ascii="Arial" w:eastAsia="Arial" w:hAnsi="Arial" w:cs="Times New Roman"/>
          <w:sz w:val="21"/>
          <w:szCs w:val="21"/>
          <w:lang w:val="en-US"/>
        </w:rPr>
        <w:t>biblio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>-</w:t>
      </w:r>
      <w:r w:rsidRPr="00EE613E">
        <w:rPr>
          <w:rFonts w:ascii="Arial" w:eastAsia="Arial" w:hAnsi="Arial" w:cs="Times New Roman"/>
          <w:spacing w:val="23"/>
          <w:w w:val="10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online</w:t>
      </w:r>
      <w:r w:rsidRPr="00EE613E">
        <w:rPr>
          <w:rFonts w:ascii="Arial" w:eastAsia="Arial" w:hAnsi="Arial" w:cs="Times New Roman"/>
          <w:sz w:val="21"/>
          <w:szCs w:val="21"/>
        </w:rPr>
        <w:t>.</w:t>
      </w:r>
      <w:proofErr w:type="spellStart"/>
      <w:r w:rsidRPr="00EE613E">
        <w:rPr>
          <w:rFonts w:ascii="Arial" w:eastAsia="Arial" w:hAnsi="Arial" w:cs="Times New Roman"/>
          <w:sz w:val="21"/>
          <w:szCs w:val="21"/>
          <w:lang w:val="en-US"/>
        </w:rPr>
        <w:t>ru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>/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book</w:t>
      </w:r>
      <w:r w:rsidRPr="00EE613E">
        <w:rPr>
          <w:rFonts w:ascii="Arial" w:eastAsia="Arial" w:hAnsi="Arial" w:cs="Times New Roman"/>
          <w:sz w:val="21"/>
          <w:szCs w:val="21"/>
        </w:rPr>
        <w:t>/260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CDB</w:t>
      </w:r>
      <w:r w:rsidRPr="00EE613E">
        <w:rPr>
          <w:rFonts w:ascii="Arial" w:eastAsia="Arial" w:hAnsi="Arial" w:cs="Times New Roman"/>
          <w:sz w:val="21"/>
          <w:szCs w:val="21"/>
        </w:rPr>
        <w:t>4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D</w:t>
      </w:r>
      <w:r w:rsidRPr="00EE613E">
        <w:rPr>
          <w:rFonts w:ascii="Arial" w:eastAsia="Arial" w:hAnsi="Arial" w:cs="Times New Roman"/>
          <w:sz w:val="21"/>
          <w:szCs w:val="21"/>
        </w:rPr>
        <w:t>-8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B</w:t>
      </w:r>
      <w:r w:rsidRPr="00EE613E">
        <w:rPr>
          <w:rFonts w:ascii="Arial" w:eastAsia="Arial" w:hAnsi="Arial" w:cs="Times New Roman"/>
          <w:sz w:val="21"/>
          <w:szCs w:val="21"/>
        </w:rPr>
        <w:t>17-4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BD</w:t>
      </w:r>
      <w:r w:rsidRPr="00EE613E">
        <w:rPr>
          <w:rFonts w:ascii="Arial" w:eastAsia="Arial" w:hAnsi="Arial" w:cs="Times New Roman"/>
          <w:sz w:val="21"/>
          <w:szCs w:val="21"/>
        </w:rPr>
        <w:t>7-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B</w:t>
      </w:r>
      <w:r w:rsidRPr="00EE613E">
        <w:rPr>
          <w:rFonts w:ascii="Arial" w:eastAsia="Arial" w:hAnsi="Arial" w:cs="Times New Roman"/>
          <w:sz w:val="21"/>
          <w:szCs w:val="21"/>
        </w:rPr>
        <w:t>375-4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F</w:t>
      </w:r>
      <w:r w:rsidRPr="00EE613E">
        <w:rPr>
          <w:rFonts w:ascii="Arial" w:eastAsia="Arial" w:hAnsi="Arial" w:cs="Times New Roman"/>
          <w:sz w:val="21"/>
          <w:szCs w:val="21"/>
        </w:rPr>
        <w:t>0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B</w:t>
      </w:r>
      <w:r w:rsidRPr="00EE613E">
        <w:rPr>
          <w:rFonts w:ascii="Arial" w:eastAsia="Arial" w:hAnsi="Arial" w:cs="Times New Roman"/>
          <w:sz w:val="21"/>
          <w:szCs w:val="21"/>
        </w:rPr>
        <w:t>5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E</w:t>
      </w:r>
      <w:r w:rsidRPr="00EE613E">
        <w:rPr>
          <w:rFonts w:ascii="Arial" w:eastAsia="Arial" w:hAnsi="Arial" w:cs="Times New Roman"/>
          <w:sz w:val="21"/>
          <w:szCs w:val="21"/>
        </w:rPr>
        <w:t>3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F</w:t>
      </w:r>
      <w:r w:rsidRPr="00EE613E">
        <w:rPr>
          <w:rFonts w:ascii="Arial" w:eastAsia="Arial" w:hAnsi="Arial" w:cs="Times New Roman"/>
          <w:sz w:val="21"/>
          <w:szCs w:val="21"/>
        </w:rPr>
        <w:t>48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A</w:t>
      </w:r>
      <w:r w:rsidRPr="00EE613E">
        <w:rPr>
          <w:rFonts w:ascii="Arial" w:eastAsia="Arial" w:hAnsi="Arial" w:cs="Times New Roman"/>
          <w:sz w:val="21"/>
          <w:szCs w:val="21"/>
        </w:rPr>
        <w:t>5</w:t>
      </w:r>
      <w:r w:rsidRPr="00EE613E">
        <w:rPr>
          <w:rFonts w:ascii="Arial" w:eastAsia="Arial" w:hAnsi="Arial" w:cs="Times New Roman"/>
          <w:spacing w:val="12"/>
          <w:sz w:val="21"/>
          <w:szCs w:val="21"/>
        </w:rPr>
        <w:t xml:space="preserve"> </w:t>
      </w:r>
    </w:p>
    <w:p w:rsidR="00EE613E" w:rsidRPr="00EE613E" w:rsidRDefault="00EE613E" w:rsidP="00EE613E">
      <w:pPr>
        <w:widowControl w:val="0"/>
        <w:spacing w:after="0" w:line="244" w:lineRule="auto"/>
        <w:ind w:left="744" w:right="117"/>
        <w:jc w:val="both"/>
        <w:rPr>
          <w:rFonts w:ascii="Arial" w:eastAsia="Arial" w:hAnsi="Arial" w:cs="Times New Roman"/>
          <w:sz w:val="21"/>
          <w:szCs w:val="21"/>
        </w:rPr>
      </w:pPr>
      <w:r w:rsidRPr="00EE613E">
        <w:rPr>
          <w:rFonts w:ascii="Arial" w:eastAsia="Arial" w:hAnsi="Arial" w:cs="Times New Roman"/>
          <w:sz w:val="21"/>
          <w:szCs w:val="21"/>
        </w:rPr>
        <w:t>5.</w:t>
      </w:r>
      <w:r w:rsidRPr="00EE613E">
        <w:rPr>
          <w:rFonts w:ascii="Arial" w:eastAsia="Arial" w:hAnsi="Arial" w:cs="Times New Roman"/>
          <w:spacing w:val="11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z w:val="21"/>
          <w:szCs w:val="21"/>
        </w:rPr>
        <w:t>Восковская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>,</w:t>
      </w:r>
      <w:r w:rsidRPr="00EE613E">
        <w:rPr>
          <w:rFonts w:ascii="Arial" w:eastAsia="Arial" w:hAnsi="Arial" w:cs="Times New Roman"/>
          <w:spacing w:val="1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Л.</w:t>
      </w:r>
      <w:r w:rsidRPr="00EE613E">
        <w:rPr>
          <w:rFonts w:ascii="Arial" w:eastAsia="Arial" w:hAnsi="Arial" w:cs="Times New Roman"/>
          <w:spacing w:val="1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В.</w:t>
      </w:r>
      <w:r w:rsidRPr="00EE613E">
        <w:rPr>
          <w:rFonts w:ascii="Arial" w:eastAsia="Arial" w:hAnsi="Arial" w:cs="Times New Roman"/>
          <w:spacing w:val="25"/>
          <w:w w:val="10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Психология</w:t>
      </w:r>
      <w:r w:rsidRPr="00EE613E">
        <w:rPr>
          <w:rFonts w:ascii="Arial" w:eastAsia="Arial" w:hAnsi="Arial" w:cs="Times New Roman"/>
          <w:spacing w:val="35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ощущений</w:t>
      </w:r>
      <w:r w:rsidRPr="00EE613E">
        <w:rPr>
          <w:rFonts w:ascii="Arial" w:eastAsia="Arial" w:hAnsi="Arial" w:cs="Times New Roman"/>
          <w:spacing w:val="35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и</w:t>
      </w:r>
      <w:r w:rsidRPr="00EE613E">
        <w:rPr>
          <w:rFonts w:ascii="Arial" w:eastAsia="Arial" w:hAnsi="Arial" w:cs="Times New Roman"/>
          <w:spacing w:val="35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восприятия</w:t>
      </w:r>
      <w:proofErr w:type="gramStart"/>
      <w:r w:rsidRPr="00EE613E">
        <w:rPr>
          <w:rFonts w:ascii="Arial" w:eastAsia="Arial" w:hAnsi="Arial" w:cs="Times New Roman"/>
          <w:spacing w:val="36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:</w:t>
      </w:r>
      <w:proofErr w:type="gramEnd"/>
      <w:r w:rsidRPr="00EE613E">
        <w:rPr>
          <w:rFonts w:ascii="Arial" w:eastAsia="Arial" w:hAnsi="Arial" w:cs="Times New Roman"/>
          <w:spacing w:val="34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учебное</w:t>
      </w:r>
      <w:r w:rsidRPr="00EE613E">
        <w:rPr>
          <w:rFonts w:ascii="Arial" w:eastAsia="Arial" w:hAnsi="Arial" w:cs="Times New Roman"/>
          <w:spacing w:val="35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пособие</w:t>
      </w:r>
      <w:r w:rsidRPr="00EE613E">
        <w:rPr>
          <w:rFonts w:ascii="Arial" w:eastAsia="Arial" w:hAnsi="Arial" w:cs="Times New Roman"/>
          <w:spacing w:val="36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для</w:t>
      </w:r>
      <w:r w:rsidRPr="00EE613E">
        <w:rPr>
          <w:rFonts w:ascii="Arial" w:eastAsia="Arial" w:hAnsi="Arial" w:cs="Times New Roman"/>
          <w:spacing w:val="35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академического</w:t>
      </w:r>
      <w:r w:rsidRPr="00EE613E">
        <w:rPr>
          <w:rFonts w:ascii="Arial" w:eastAsia="Arial" w:hAnsi="Arial" w:cs="Times New Roman"/>
          <w:spacing w:val="24"/>
          <w:w w:val="101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z w:val="21"/>
          <w:szCs w:val="21"/>
        </w:rPr>
        <w:t>бакалавриата</w:t>
      </w:r>
      <w:proofErr w:type="spellEnd"/>
      <w:r w:rsidRPr="00EE613E">
        <w:rPr>
          <w:rFonts w:ascii="Arial" w:eastAsia="Arial" w:hAnsi="Arial" w:cs="Times New Roman"/>
          <w:spacing w:val="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/</w:t>
      </w:r>
      <w:r w:rsidRPr="00EE613E">
        <w:rPr>
          <w:rFonts w:ascii="Arial" w:eastAsia="Arial" w:hAnsi="Arial" w:cs="Times New Roman"/>
          <w:spacing w:val="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Л.</w:t>
      </w:r>
      <w:r w:rsidRPr="00EE613E">
        <w:rPr>
          <w:rFonts w:ascii="Arial" w:eastAsia="Arial" w:hAnsi="Arial" w:cs="Times New Roman"/>
          <w:spacing w:val="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В. </w:t>
      </w:r>
      <w:proofErr w:type="spellStart"/>
      <w:r w:rsidRPr="00EE613E">
        <w:rPr>
          <w:rFonts w:ascii="Arial" w:eastAsia="Arial" w:hAnsi="Arial" w:cs="Times New Roman"/>
          <w:sz w:val="21"/>
          <w:szCs w:val="21"/>
        </w:rPr>
        <w:t>Восковская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>.</w:t>
      </w:r>
      <w:r w:rsidRPr="00EE613E">
        <w:rPr>
          <w:rFonts w:ascii="Arial" w:eastAsia="Arial" w:hAnsi="Arial" w:cs="Times New Roman"/>
          <w:spacing w:val="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—</w:t>
      </w:r>
      <w:r w:rsidRPr="00EE613E">
        <w:rPr>
          <w:rFonts w:ascii="Arial" w:eastAsia="Arial" w:hAnsi="Arial" w:cs="Times New Roman"/>
          <w:spacing w:val="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М.</w:t>
      </w:r>
      <w:proofErr w:type="gramStart"/>
      <w:r w:rsidRPr="00EE613E">
        <w:rPr>
          <w:rFonts w:ascii="Arial" w:eastAsia="Arial" w:hAnsi="Arial" w:cs="Times New Roman"/>
          <w:spacing w:val="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:</w:t>
      </w:r>
      <w:proofErr w:type="gramEnd"/>
      <w:r w:rsidRPr="00EE613E">
        <w:rPr>
          <w:rFonts w:ascii="Arial" w:eastAsia="Arial" w:hAnsi="Arial" w:cs="Times New Roman"/>
          <w:sz w:val="21"/>
          <w:szCs w:val="21"/>
        </w:rPr>
        <w:t xml:space="preserve"> Издательство</w:t>
      </w:r>
      <w:r w:rsidRPr="00EE613E">
        <w:rPr>
          <w:rFonts w:ascii="Arial" w:eastAsia="Arial" w:hAnsi="Arial" w:cs="Times New Roman"/>
          <w:spacing w:val="2"/>
          <w:sz w:val="21"/>
          <w:szCs w:val="21"/>
        </w:rPr>
        <w:t xml:space="preserve"> </w:t>
      </w:r>
      <w:proofErr w:type="spellStart"/>
      <w:r w:rsidRPr="00EE613E">
        <w:rPr>
          <w:rFonts w:ascii="Arial" w:eastAsia="Arial" w:hAnsi="Arial" w:cs="Times New Roman"/>
          <w:sz w:val="21"/>
          <w:szCs w:val="21"/>
        </w:rPr>
        <w:t>Юрайт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 xml:space="preserve">, </w:t>
      </w:r>
      <w:r w:rsidRPr="00EE613E">
        <w:rPr>
          <w:rFonts w:ascii="Arial" w:eastAsia="Arial" w:hAnsi="Arial" w:cs="Times New Roman"/>
          <w:spacing w:val="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2017.  — </w:t>
      </w:r>
      <w:r w:rsidRPr="00EE613E">
        <w:rPr>
          <w:rFonts w:ascii="Arial" w:eastAsia="Arial" w:hAnsi="Arial" w:cs="Times New Roman"/>
          <w:spacing w:val="3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475 </w:t>
      </w:r>
      <w:r w:rsidRPr="00EE613E">
        <w:rPr>
          <w:rFonts w:ascii="Arial" w:eastAsia="Arial" w:hAnsi="Arial" w:cs="Times New Roman"/>
          <w:spacing w:val="2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 xml:space="preserve">с. </w:t>
      </w:r>
      <w:r w:rsidRPr="00EE613E">
        <w:rPr>
          <w:rFonts w:ascii="Arial" w:eastAsia="Arial" w:hAnsi="Arial" w:cs="Times New Roman"/>
          <w:spacing w:val="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—</w:t>
      </w:r>
      <w:r w:rsidRPr="00EE613E">
        <w:rPr>
          <w:rFonts w:ascii="Arial" w:eastAsia="Arial" w:hAnsi="Arial" w:cs="Times New Roman"/>
          <w:spacing w:val="24"/>
          <w:w w:val="10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(Серия</w:t>
      </w:r>
      <w:r w:rsidRPr="00EE613E">
        <w:rPr>
          <w:rFonts w:ascii="Arial" w:eastAsia="Arial" w:hAnsi="Arial" w:cs="Times New Roman"/>
          <w:spacing w:val="4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:</w:t>
      </w:r>
      <w:r w:rsidRPr="00EE613E">
        <w:rPr>
          <w:rFonts w:ascii="Arial" w:eastAsia="Arial" w:hAnsi="Arial" w:cs="Times New Roman"/>
          <w:spacing w:val="47"/>
          <w:sz w:val="21"/>
          <w:szCs w:val="21"/>
        </w:rPr>
        <w:t xml:space="preserve"> </w:t>
      </w:r>
      <w:proofErr w:type="gramStart"/>
      <w:r w:rsidRPr="00EE613E">
        <w:rPr>
          <w:rFonts w:ascii="Arial" w:eastAsia="Arial" w:hAnsi="Arial" w:cs="Times New Roman"/>
          <w:spacing w:val="-2"/>
          <w:sz w:val="21"/>
          <w:szCs w:val="21"/>
        </w:rPr>
        <w:t>Университеты</w:t>
      </w:r>
      <w:r w:rsidRPr="00EE613E">
        <w:rPr>
          <w:rFonts w:ascii="Arial" w:eastAsia="Arial" w:hAnsi="Arial" w:cs="Times New Roman"/>
          <w:spacing w:val="4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-2"/>
          <w:sz w:val="21"/>
          <w:szCs w:val="21"/>
        </w:rPr>
        <w:t>России).</w:t>
      </w:r>
      <w:proofErr w:type="gramEnd"/>
      <w:r w:rsidRPr="00EE613E">
        <w:rPr>
          <w:rFonts w:ascii="Arial" w:eastAsia="Arial" w:hAnsi="Arial" w:cs="Times New Roman"/>
          <w:spacing w:val="4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</w:rPr>
        <w:t>—</w:t>
      </w:r>
      <w:r w:rsidRPr="00EE613E">
        <w:rPr>
          <w:rFonts w:ascii="Arial" w:eastAsia="Arial" w:hAnsi="Arial" w:cs="Times New Roman"/>
          <w:spacing w:val="49"/>
          <w:sz w:val="21"/>
          <w:szCs w:val="21"/>
        </w:rPr>
        <w:t xml:space="preserve"> </w:t>
      </w:r>
      <w:proofErr w:type="gramStart"/>
      <w:r w:rsidRPr="00EE613E">
        <w:rPr>
          <w:rFonts w:ascii="Arial" w:eastAsia="Arial" w:hAnsi="Arial" w:cs="Times New Roman"/>
          <w:sz w:val="21"/>
          <w:szCs w:val="21"/>
          <w:lang w:val="en-US"/>
        </w:rPr>
        <w:t>ISBN</w:t>
      </w:r>
      <w:r w:rsidRPr="00EE613E">
        <w:rPr>
          <w:rFonts w:ascii="Arial" w:eastAsia="Arial" w:hAnsi="Arial" w:cs="Times New Roman"/>
          <w:spacing w:val="4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pacing w:val="-1"/>
          <w:sz w:val="21"/>
          <w:szCs w:val="21"/>
        </w:rPr>
        <w:t>978-5-534-01163-0.</w:t>
      </w:r>
      <w:proofErr w:type="gramEnd"/>
      <w:r w:rsidRPr="00EE613E">
        <w:rPr>
          <w:rFonts w:ascii="Arial" w:eastAsia="Arial" w:hAnsi="Arial" w:cs="Times New Roman"/>
          <w:spacing w:val="48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https</w:t>
      </w:r>
      <w:r w:rsidRPr="00EE613E">
        <w:rPr>
          <w:rFonts w:ascii="Arial" w:eastAsia="Arial" w:hAnsi="Arial" w:cs="Times New Roman"/>
          <w:sz w:val="21"/>
          <w:szCs w:val="21"/>
        </w:rPr>
        <w:t>://</w:t>
      </w:r>
      <w:proofErr w:type="spellStart"/>
      <w:r w:rsidRPr="00EE613E">
        <w:rPr>
          <w:rFonts w:ascii="Arial" w:eastAsia="Arial" w:hAnsi="Arial" w:cs="Times New Roman"/>
          <w:sz w:val="21"/>
          <w:szCs w:val="21"/>
          <w:lang w:val="en-US"/>
        </w:rPr>
        <w:t>biblio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>-</w:t>
      </w:r>
      <w:r w:rsidRPr="00EE613E">
        <w:rPr>
          <w:rFonts w:ascii="Arial" w:eastAsia="Arial" w:hAnsi="Arial" w:cs="Times New Roman"/>
          <w:spacing w:val="28"/>
          <w:w w:val="101"/>
          <w:sz w:val="21"/>
          <w:szCs w:val="21"/>
        </w:rPr>
        <w:t xml:space="preserve"> 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online</w:t>
      </w:r>
      <w:r w:rsidRPr="00EE613E">
        <w:rPr>
          <w:rFonts w:ascii="Arial" w:eastAsia="Arial" w:hAnsi="Arial" w:cs="Times New Roman"/>
          <w:sz w:val="21"/>
          <w:szCs w:val="21"/>
        </w:rPr>
        <w:t>.</w:t>
      </w:r>
      <w:proofErr w:type="spellStart"/>
      <w:r w:rsidRPr="00EE613E">
        <w:rPr>
          <w:rFonts w:ascii="Arial" w:eastAsia="Arial" w:hAnsi="Arial" w:cs="Times New Roman"/>
          <w:sz w:val="21"/>
          <w:szCs w:val="21"/>
          <w:lang w:val="en-US"/>
        </w:rPr>
        <w:t>ru</w:t>
      </w:r>
      <w:proofErr w:type="spellEnd"/>
      <w:r w:rsidRPr="00EE613E">
        <w:rPr>
          <w:rFonts w:ascii="Arial" w:eastAsia="Arial" w:hAnsi="Arial" w:cs="Times New Roman"/>
          <w:sz w:val="21"/>
          <w:szCs w:val="21"/>
        </w:rPr>
        <w:t>/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book</w:t>
      </w:r>
      <w:r w:rsidRPr="00EE613E">
        <w:rPr>
          <w:rFonts w:ascii="Arial" w:eastAsia="Arial" w:hAnsi="Arial" w:cs="Times New Roman"/>
          <w:sz w:val="21"/>
          <w:szCs w:val="21"/>
        </w:rPr>
        <w:t>/6740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ADD</w:t>
      </w:r>
      <w:r w:rsidRPr="00EE613E">
        <w:rPr>
          <w:rFonts w:ascii="Arial" w:eastAsia="Arial" w:hAnsi="Arial" w:cs="Times New Roman"/>
          <w:sz w:val="21"/>
          <w:szCs w:val="21"/>
        </w:rPr>
        <w:t>0-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CB</w:t>
      </w:r>
      <w:r w:rsidRPr="00EE613E">
        <w:rPr>
          <w:rFonts w:ascii="Arial" w:eastAsia="Arial" w:hAnsi="Arial" w:cs="Times New Roman"/>
          <w:sz w:val="21"/>
          <w:szCs w:val="21"/>
        </w:rPr>
        <w:t>1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F</w:t>
      </w:r>
      <w:r w:rsidRPr="00EE613E">
        <w:rPr>
          <w:rFonts w:ascii="Arial" w:eastAsia="Arial" w:hAnsi="Arial" w:cs="Times New Roman"/>
          <w:sz w:val="21"/>
          <w:szCs w:val="21"/>
        </w:rPr>
        <w:t>-4491-9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D</w:t>
      </w:r>
      <w:r w:rsidRPr="00EE613E">
        <w:rPr>
          <w:rFonts w:ascii="Arial" w:eastAsia="Arial" w:hAnsi="Arial" w:cs="Times New Roman"/>
          <w:sz w:val="21"/>
          <w:szCs w:val="21"/>
        </w:rPr>
        <w:t>63-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CFCB</w:t>
      </w:r>
      <w:r w:rsidRPr="00EE613E">
        <w:rPr>
          <w:rFonts w:ascii="Arial" w:eastAsia="Arial" w:hAnsi="Arial" w:cs="Times New Roman"/>
          <w:sz w:val="21"/>
          <w:szCs w:val="21"/>
        </w:rPr>
        <w:t>8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A</w:t>
      </w:r>
      <w:r w:rsidRPr="00EE613E">
        <w:rPr>
          <w:rFonts w:ascii="Arial" w:eastAsia="Arial" w:hAnsi="Arial" w:cs="Times New Roman"/>
          <w:sz w:val="21"/>
          <w:szCs w:val="21"/>
        </w:rPr>
        <w:t>1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C</w:t>
      </w:r>
      <w:r w:rsidRPr="00EE613E">
        <w:rPr>
          <w:rFonts w:ascii="Arial" w:eastAsia="Arial" w:hAnsi="Arial" w:cs="Times New Roman"/>
          <w:sz w:val="21"/>
          <w:szCs w:val="21"/>
        </w:rPr>
        <w:t>1</w:t>
      </w:r>
      <w:r w:rsidRPr="00EE613E">
        <w:rPr>
          <w:rFonts w:ascii="Arial" w:eastAsia="Arial" w:hAnsi="Arial" w:cs="Times New Roman"/>
          <w:sz w:val="21"/>
          <w:szCs w:val="21"/>
          <w:lang w:val="en-US"/>
        </w:rPr>
        <w:t>C</w:t>
      </w:r>
      <w:r w:rsidRPr="00EE613E">
        <w:rPr>
          <w:rFonts w:ascii="Arial" w:eastAsia="Arial" w:hAnsi="Arial" w:cs="Times New Roman"/>
          <w:sz w:val="21"/>
          <w:szCs w:val="21"/>
        </w:rPr>
        <w:t>60</w:t>
      </w:r>
    </w:p>
    <w:p w:rsidR="00EE613E" w:rsidRPr="00EE613E" w:rsidRDefault="00EE613E" w:rsidP="00EE613E">
      <w:pPr>
        <w:widowControl w:val="0"/>
        <w:spacing w:before="8" w:after="0" w:line="240" w:lineRule="auto"/>
        <w:rPr>
          <w:rFonts w:ascii="Arial" w:eastAsia="Arial" w:hAnsi="Arial" w:cs="Arial"/>
          <w:sz w:val="18"/>
          <w:szCs w:val="18"/>
        </w:rPr>
      </w:pPr>
    </w:p>
    <w:p w:rsidR="000F091F" w:rsidRPr="000F091F" w:rsidRDefault="000F091F" w:rsidP="000F091F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информационно-справочные и поисковые системы</w:t>
      </w:r>
    </w:p>
    <w:p w:rsidR="000F091F" w:rsidRPr="000F091F" w:rsidRDefault="000F091F" w:rsidP="000F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F09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 ресурсы</w:t>
      </w:r>
      <w:r w:rsidRPr="000F09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F091F" w:rsidRPr="000F091F" w:rsidRDefault="00443293" w:rsidP="000F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0F091F" w:rsidRPr="000F0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https://e.lanbook.com/</w:t>
        </w:r>
      </w:hyperlink>
      <w:r w:rsidR="000F091F" w:rsidRPr="000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Электронно-библиотечная система «Издательство «Лань».</w:t>
      </w:r>
    </w:p>
    <w:p w:rsidR="000F091F" w:rsidRPr="000F091F" w:rsidRDefault="00443293" w:rsidP="000F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0F091F" w:rsidRPr="000F0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https://www.biblio-online.ru/</w:t>
        </w:r>
      </w:hyperlink>
      <w:r w:rsidR="000F091F" w:rsidRPr="000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Электронно-библиотечная система «</w:t>
      </w:r>
      <w:proofErr w:type="spellStart"/>
      <w:r w:rsidR="000F091F" w:rsidRPr="000F091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0F091F" w:rsidRPr="000F09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091F" w:rsidRPr="000F091F" w:rsidRDefault="00443293" w:rsidP="000F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0F091F" w:rsidRPr="000F0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</w:t>
        </w:r>
      </w:hyperlink>
      <w:r w:rsidR="000F091F" w:rsidRPr="000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Электронно-библиотечная система «Консультант студента»</w:t>
      </w:r>
    </w:p>
    <w:p w:rsidR="000F091F" w:rsidRPr="000F091F" w:rsidRDefault="00443293" w:rsidP="000F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0F091F" w:rsidRPr="000F0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http://www.trmost.com/</w:t>
        </w:r>
      </w:hyperlink>
      <w:r w:rsidR="000F091F" w:rsidRPr="000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Электронно-библиотечная система «Троицкий мост»</w:t>
      </w:r>
    </w:p>
    <w:p w:rsidR="000F091F" w:rsidRPr="000F091F" w:rsidRDefault="000F091F" w:rsidP="000F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F09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Научные ресурсы:</w:t>
      </w:r>
    </w:p>
    <w:p w:rsidR="000F091F" w:rsidRPr="000F091F" w:rsidRDefault="00443293" w:rsidP="000F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0F091F" w:rsidRPr="000F0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http://diss.rsl.ru/</w:t>
        </w:r>
      </w:hyperlink>
      <w:r w:rsidR="000F091F" w:rsidRPr="000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библиотека диссертаций Российской государственной библиотеки.</w:t>
      </w:r>
    </w:p>
    <w:p w:rsidR="000F091F" w:rsidRPr="000F091F" w:rsidRDefault="00443293" w:rsidP="000F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0F091F" w:rsidRPr="000F0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https://elibrary.ru/</w:t>
        </w:r>
      </w:hyperlink>
      <w:r w:rsidR="000F091F" w:rsidRPr="000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Научная электронная библиотека eLIBRARY.RU</w:t>
      </w:r>
    </w:p>
    <w:p w:rsidR="000F091F" w:rsidRPr="000F091F" w:rsidRDefault="000F091F" w:rsidP="000F091F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091F" w:rsidRPr="000F091F" w:rsidRDefault="000F091F" w:rsidP="000F0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Научно-образовательные ресурсы открытого доступа</w:t>
      </w:r>
    </w:p>
    <w:p w:rsidR="000F091F" w:rsidRPr="000F091F" w:rsidRDefault="00443293" w:rsidP="000F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0F091F" w:rsidRPr="000F0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="000F091F" w:rsidRPr="000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портал «Российское образование»</w:t>
      </w:r>
    </w:p>
    <w:p w:rsidR="000F091F" w:rsidRPr="000F091F" w:rsidRDefault="000F091F" w:rsidP="000F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ресурсы</w:t>
      </w:r>
    </w:p>
    <w:p w:rsidR="000F091F" w:rsidRPr="000F091F" w:rsidRDefault="00443293" w:rsidP="000F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0F091F" w:rsidRPr="000F0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  <w:r w:rsidR="000F091F" w:rsidRPr="000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0F091F" w:rsidRPr="000F091F" w:rsidRDefault="000F091F" w:rsidP="000F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91F" w:rsidRPr="000F091F" w:rsidRDefault="000F091F" w:rsidP="000F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библиотеки</w:t>
      </w:r>
    </w:p>
    <w:p w:rsidR="000F091F" w:rsidRPr="000F091F" w:rsidRDefault="00443293" w:rsidP="000F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0F091F" w:rsidRPr="000F0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http://www.nlr.ru/</w:t>
        </w:r>
      </w:hyperlink>
      <w:r w:rsidR="000F091F" w:rsidRPr="000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национальная библиотека</w:t>
      </w:r>
    </w:p>
    <w:p w:rsidR="000F091F" w:rsidRPr="000F091F" w:rsidRDefault="00443293" w:rsidP="000F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0F091F" w:rsidRPr="000F0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https://www.prlib.ru/</w:t>
        </w:r>
      </w:hyperlink>
      <w:r w:rsidR="000F091F" w:rsidRPr="000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Президентская библиотека им. Б.Н. Ельцина</w:t>
      </w:r>
    </w:p>
    <w:p w:rsidR="000F091F" w:rsidRPr="000F091F" w:rsidRDefault="00443293" w:rsidP="000F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0F091F" w:rsidRPr="000F0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http://www.rasl.ru/</w:t>
        </w:r>
      </w:hyperlink>
      <w:r w:rsidR="000F091F" w:rsidRPr="000F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Российской Академии наук</w:t>
      </w:r>
    </w:p>
    <w:p w:rsidR="000F091F" w:rsidRPr="000F091F" w:rsidRDefault="000F091F" w:rsidP="000F0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0F091F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Психология. Социология</w:t>
      </w:r>
    </w:p>
    <w:p w:rsidR="000F091F" w:rsidRPr="000F091F" w:rsidRDefault="00443293" w:rsidP="000F091F">
      <w:pPr>
        <w:spacing w:after="0" w:line="240" w:lineRule="auto"/>
        <w:rPr>
          <w:rFonts w:ascii="Times New Roman" w:eastAsia="Times New Roman" w:hAnsi="Times New Roman" w:cs="Times New Roman"/>
          <w:i/>
          <w:color w:val="090904"/>
          <w:sz w:val="24"/>
          <w:szCs w:val="24"/>
          <w:lang w:eastAsia="ru-RU"/>
        </w:rPr>
      </w:pPr>
      <w:hyperlink r:id="rId21" w:history="1">
        <w:r w:rsidR="000F091F" w:rsidRPr="000F0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http://www.childpsy.ru</w:t>
        </w:r>
        <w:r w:rsidR="000F091F" w:rsidRPr="000F091F">
          <w:rPr>
            <w:rFonts w:ascii="Times New Roman" w:eastAsia="Times New Roman" w:hAnsi="Times New Roman" w:cs="Times New Roman"/>
            <w:color w:val="090904"/>
            <w:sz w:val="24"/>
            <w:szCs w:val="24"/>
            <w:lang w:eastAsia="ru-RU"/>
          </w:rPr>
          <w:t xml:space="preserve"> </w:t>
        </w:r>
        <w:r w:rsidR="000F091F" w:rsidRPr="000F091F">
          <w:rPr>
            <w:rFonts w:ascii="Times New Roman" w:eastAsia="Times New Roman" w:hAnsi="Times New Roman" w:cs="Times New Roman"/>
            <w:bCs/>
            <w:iCs/>
            <w:color w:val="090904"/>
            <w:sz w:val="24"/>
            <w:szCs w:val="24"/>
            <w:lang w:eastAsia="ru-RU"/>
          </w:rPr>
          <w:t>Детская психология</w:t>
        </w:r>
        <w:r w:rsidR="000F091F" w:rsidRPr="000F091F">
          <w:rPr>
            <w:rFonts w:ascii="Times New Roman" w:eastAsia="Times New Roman" w:hAnsi="Times New Roman" w:cs="Times New Roman"/>
            <w:color w:val="090904"/>
            <w:sz w:val="24"/>
            <w:szCs w:val="24"/>
            <w:lang w:eastAsia="ru-RU"/>
          </w:rPr>
          <w:br/>
        </w:r>
      </w:hyperlink>
      <w:hyperlink r:id="rId22" w:tgtFrame="_blank" w:history="1">
        <w:r w:rsidR="000F091F" w:rsidRPr="000F0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http://www.koob.ru/</w:t>
        </w:r>
      </w:hyperlink>
      <w:r w:rsidR="000F091F" w:rsidRPr="000F091F">
        <w:rPr>
          <w:rFonts w:ascii="Times New Roman" w:eastAsia="Times New Roman" w:hAnsi="Times New Roman" w:cs="Times New Roman"/>
          <w:bCs/>
          <w:iCs/>
          <w:color w:val="090904"/>
          <w:sz w:val="24"/>
          <w:szCs w:val="24"/>
          <w:lang w:eastAsia="ru-RU"/>
        </w:rPr>
        <w:t xml:space="preserve"> Куб - электронная библиотека</w:t>
      </w:r>
    </w:p>
    <w:p w:rsidR="000F091F" w:rsidRPr="000F091F" w:rsidRDefault="00443293" w:rsidP="000F0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90904"/>
          <w:sz w:val="24"/>
          <w:szCs w:val="24"/>
          <w:lang w:val="en-US" w:eastAsia="ru-RU"/>
        </w:rPr>
      </w:pPr>
      <w:hyperlink r:id="rId23" w:tgtFrame="_blank" w:history="1">
        <w:r w:rsidR="000F091F" w:rsidRPr="000F0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http://flogiston.ru/library</w:t>
        </w:r>
      </w:hyperlink>
      <w:r w:rsidR="000F091F" w:rsidRPr="000F091F">
        <w:rPr>
          <w:rFonts w:ascii="Times New Roman" w:eastAsia="Times New Roman" w:hAnsi="Times New Roman" w:cs="Times New Roman"/>
          <w:bCs/>
          <w:iCs/>
          <w:color w:val="090904"/>
          <w:sz w:val="24"/>
          <w:szCs w:val="24"/>
          <w:lang w:val="en-US" w:eastAsia="ru-RU"/>
        </w:rPr>
        <w:t xml:space="preserve"> </w:t>
      </w:r>
      <w:r w:rsidR="000F091F" w:rsidRPr="000F091F">
        <w:rPr>
          <w:rFonts w:ascii="Times New Roman" w:eastAsia="Times New Roman" w:hAnsi="Times New Roman" w:cs="Times New Roman"/>
          <w:bCs/>
          <w:iCs/>
          <w:color w:val="090904"/>
          <w:sz w:val="24"/>
          <w:szCs w:val="24"/>
          <w:lang w:eastAsia="ru-RU"/>
        </w:rPr>
        <w:t>Флогистон</w:t>
      </w:r>
    </w:p>
    <w:p w:rsidR="000F091F" w:rsidRPr="000F091F" w:rsidRDefault="00443293" w:rsidP="000F09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90904"/>
          <w:sz w:val="24"/>
          <w:szCs w:val="24"/>
          <w:lang w:val="en-US" w:eastAsia="ru-RU"/>
        </w:rPr>
      </w:pPr>
      <w:hyperlink r:id="rId24" w:tgtFrame="_blank" w:history="1">
        <w:r w:rsidR="000F091F" w:rsidRPr="000F0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http://psylib.myword.ru/</w:t>
        </w:r>
      </w:hyperlink>
      <w:r w:rsidR="000F091F" w:rsidRPr="000F091F">
        <w:rPr>
          <w:rFonts w:ascii="Times New Roman" w:eastAsia="Times New Roman" w:hAnsi="Times New Roman" w:cs="Times New Roman"/>
          <w:bCs/>
          <w:iCs/>
          <w:color w:val="090904"/>
          <w:sz w:val="24"/>
          <w:szCs w:val="24"/>
          <w:lang w:val="en-US" w:eastAsia="ru-RU"/>
        </w:rPr>
        <w:t xml:space="preserve"> </w:t>
      </w:r>
      <w:r w:rsidR="000F091F" w:rsidRPr="000F091F">
        <w:rPr>
          <w:rFonts w:ascii="Times New Roman" w:eastAsia="Times New Roman" w:hAnsi="Times New Roman" w:cs="Times New Roman"/>
          <w:bCs/>
          <w:iCs/>
          <w:color w:val="090904"/>
          <w:sz w:val="24"/>
          <w:szCs w:val="24"/>
          <w:lang w:eastAsia="ru-RU"/>
        </w:rPr>
        <w:t>Библиотека</w:t>
      </w:r>
      <w:r w:rsidR="000F091F" w:rsidRPr="000F091F">
        <w:rPr>
          <w:rFonts w:ascii="Times New Roman" w:eastAsia="Times New Roman" w:hAnsi="Times New Roman" w:cs="Times New Roman"/>
          <w:bCs/>
          <w:iCs/>
          <w:color w:val="090904"/>
          <w:sz w:val="24"/>
          <w:szCs w:val="24"/>
          <w:lang w:val="en-US" w:eastAsia="ru-RU"/>
        </w:rPr>
        <w:t xml:space="preserve"> My Word.ru</w:t>
      </w:r>
    </w:p>
    <w:p w:rsidR="000F091F" w:rsidRPr="000F091F" w:rsidRDefault="00443293" w:rsidP="000F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0F091F" w:rsidRPr="000F0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http://psylib.kiev.ua/ PSYLIB: Психологическая библиотека "Самопознание и саморазвитие"</w:t>
        </w:r>
        <w:r w:rsidR="000F091F" w:rsidRPr="000F09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263"/>
        <w:gridCol w:w="4703"/>
      </w:tblGrid>
      <w:tr w:rsidR="000F091F" w:rsidRPr="000F091F" w:rsidTr="000F09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09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0F09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0F09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09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Название сайта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09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Электронный адрес</w:t>
            </w:r>
          </w:p>
        </w:tc>
      </w:tr>
      <w:tr w:rsidR="000F091F" w:rsidRPr="000F091F" w:rsidTr="000F09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Pr="000F091F" w:rsidRDefault="000F091F" w:rsidP="000F091F">
            <w:pPr>
              <w:numPr>
                <w:ilvl w:val="0"/>
                <w:numId w:val="44"/>
              </w:numPr>
              <w:tabs>
                <w:tab w:val="left" w:pos="10915"/>
              </w:tabs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библиотека </w:t>
            </w:r>
            <w:proofErr w:type="spellStart"/>
            <w:proofErr w:type="gramStart"/>
            <w:r w:rsidRPr="000F091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091F">
              <w:rPr>
                <w:rFonts w:ascii="Times New Roman" w:eastAsia="Times New Roman" w:hAnsi="Times New Roman" w:cs="Times New Roman"/>
                <w:sz w:val="24"/>
                <w:szCs w:val="24"/>
              </w:rPr>
              <w:t>ook-stack</w:t>
            </w:r>
            <w:proofErr w:type="spellEnd"/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Pr="000F091F" w:rsidRDefault="00443293" w:rsidP="000F091F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http://book-stack.ru/</w:t>
              </w:r>
            </w:hyperlink>
          </w:p>
          <w:p w:rsidR="000F091F" w:rsidRPr="000F091F" w:rsidRDefault="000F091F" w:rsidP="000F091F">
            <w:pPr>
              <w:tabs>
                <w:tab w:val="left" w:pos="708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91F" w:rsidRPr="000F091F" w:rsidTr="000F09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Pr="000F091F" w:rsidRDefault="000F091F" w:rsidP="000F091F">
            <w:pPr>
              <w:numPr>
                <w:ilvl w:val="0"/>
                <w:numId w:val="44"/>
              </w:numPr>
              <w:tabs>
                <w:tab w:val="left" w:pos="10915"/>
              </w:tabs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психологии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Pr="000F091F" w:rsidRDefault="00443293" w:rsidP="000F091F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about</w:t>
              </w:r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psy</w:t>
              </w:r>
              <w:proofErr w:type="spellEnd"/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blogspot</w:t>
              </w:r>
              <w:proofErr w:type="spellEnd"/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="000F091F" w:rsidRPr="000F09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F091F" w:rsidRPr="000F091F" w:rsidRDefault="000F091F" w:rsidP="000F091F">
            <w:pPr>
              <w:tabs>
                <w:tab w:val="left" w:pos="708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91F" w:rsidRPr="000F091F" w:rsidTr="000F09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Pr="000F091F" w:rsidRDefault="000F091F" w:rsidP="000F091F">
            <w:pPr>
              <w:numPr>
                <w:ilvl w:val="0"/>
                <w:numId w:val="44"/>
              </w:numPr>
              <w:tabs>
                <w:tab w:val="left" w:pos="10915"/>
              </w:tabs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1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психология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Pr="000F091F" w:rsidRDefault="00443293" w:rsidP="000F091F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http://www.psycho.all.ru</w:t>
              </w:r>
            </w:hyperlink>
            <w:r w:rsidR="000F091F" w:rsidRPr="000F09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F091F" w:rsidRPr="000F091F" w:rsidRDefault="000F091F" w:rsidP="000F091F">
            <w:pPr>
              <w:tabs>
                <w:tab w:val="left" w:pos="708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91F" w:rsidRPr="000F091F" w:rsidTr="000F09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Pr="000F091F" w:rsidRDefault="000F091F" w:rsidP="000F091F">
            <w:pPr>
              <w:numPr>
                <w:ilvl w:val="0"/>
                <w:numId w:val="44"/>
              </w:numPr>
              <w:tabs>
                <w:tab w:val="left" w:pos="10915"/>
              </w:tabs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1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Психея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Pr="000F091F" w:rsidRDefault="00443293" w:rsidP="000F091F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http://www.psycheya.ru/</w:t>
              </w:r>
            </w:hyperlink>
          </w:p>
          <w:p w:rsidR="000F091F" w:rsidRPr="000F091F" w:rsidRDefault="000F091F" w:rsidP="000F091F">
            <w:pPr>
              <w:tabs>
                <w:tab w:val="left" w:pos="708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091F" w:rsidRPr="000F091F" w:rsidTr="000F09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Pr="000F091F" w:rsidRDefault="000F091F" w:rsidP="000F091F">
            <w:pPr>
              <w:numPr>
                <w:ilvl w:val="0"/>
                <w:numId w:val="44"/>
              </w:numPr>
              <w:tabs>
                <w:tab w:val="left" w:pos="10915"/>
              </w:tabs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1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по психологии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Pr="000F091F" w:rsidRDefault="00443293" w:rsidP="000F091F">
            <w:pPr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psy</w:t>
              </w:r>
              <w:proofErr w:type="spellEnd"/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konsult</w:t>
              </w:r>
              <w:proofErr w:type="spellEnd"/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library</w:t>
              </w:r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  <w:p w:rsidR="000F091F" w:rsidRPr="000F091F" w:rsidRDefault="000F091F" w:rsidP="000F091F">
            <w:pPr>
              <w:tabs>
                <w:tab w:val="left" w:pos="708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91F" w:rsidRPr="000F091F" w:rsidTr="000F09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Pr="000F091F" w:rsidRDefault="000F091F" w:rsidP="000F091F">
            <w:pPr>
              <w:numPr>
                <w:ilvl w:val="0"/>
                <w:numId w:val="44"/>
              </w:numPr>
              <w:tabs>
                <w:tab w:val="left" w:pos="10915"/>
              </w:tabs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Pr="000F091F" w:rsidRDefault="000F091F" w:rsidP="000F091F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1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словарь</w:t>
            </w:r>
          </w:p>
          <w:p w:rsidR="000F091F" w:rsidRPr="000F091F" w:rsidRDefault="000F091F" w:rsidP="000F091F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443293" w:rsidP="000F091F">
            <w:pPr>
              <w:tabs>
                <w:tab w:val="left" w:pos="708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http://psi.webzone.ru</w:t>
              </w:r>
            </w:hyperlink>
            <w:r w:rsidR="000F091F" w:rsidRPr="000F09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0F091F" w:rsidRPr="000F091F" w:rsidTr="000F09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Pr="000F091F" w:rsidRDefault="000F091F" w:rsidP="000F091F">
            <w:pPr>
              <w:numPr>
                <w:ilvl w:val="0"/>
                <w:numId w:val="44"/>
              </w:numPr>
              <w:tabs>
                <w:tab w:val="left" w:pos="10915"/>
              </w:tabs>
              <w:spacing w:after="0" w:line="240" w:lineRule="auto"/>
              <w:ind w:left="0" w:firstLine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Pr="000F091F" w:rsidRDefault="000F091F" w:rsidP="000F091F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1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психологической фирмы «</w:t>
            </w:r>
            <w:proofErr w:type="spellStart"/>
            <w:r w:rsidRPr="000F091F">
              <w:rPr>
                <w:rFonts w:ascii="Times New Roman" w:eastAsia="Times New Roman" w:hAnsi="Times New Roman" w:cs="Times New Roman"/>
                <w:sz w:val="24"/>
                <w:szCs w:val="24"/>
              </w:rPr>
              <w:t>Иматон</w:t>
            </w:r>
            <w:proofErr w:type="spellEnd"/>
            <w:r w:rsidRPr="000F09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F091F" w:rsidRPr="000F091F" w:rsidRDefault="000F091F" w:rsidP="000F091F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443293" w:rsidP="000F091F">
            <w:pPr>
              <w:tabs>
                <w:tab w:val="left" w:pos="708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 w:rsidR="000F091F" w:rsidRPr="000F09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http://www.imaton.spb.su</w:t>
              </w:r>
            </w:hyperlink>
            <w:r w:rsidR="000F091F" w:rsidRPr="000F09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F091F" w:rsidRPr="000F091F" w:rsidTr="000F09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Pr="000F091F" w:rsidRDefault="000F091F" w:rsidP="000F091F">
            <w:pPr>
              <w:numPr>
                <w:ilvl w:val="0"/>
                <w:numId w:val="44"/>
              </w:numPr>
              <w:tabs>
                <w:tab w:val="left" w:pos="708"/>
              </w:tabs>
              <w:spacing w:after="0"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1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сайт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tabs>
                <w:tab w:val="left" w:pos="708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F09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http://flogiston.ru</w:t>
            </w:r>
          </w:p>
        </w:tc>
      </w:tr>
      <w:tr w:rsidR="000F091F" w:rsidRPr="000F091F" w:rsidTr="000F091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1F" w:rsidRPr="000F091F" w:rsidRDefault="000F091F" w:rsidP="000F091F">
            <w:pPr>
              <w:numPr>
                <w:ilvl w:val="0"/>
                <w:numId w:val="44"/>
              </w:numPr>
              <w:tabs>
                <w:tab w:val="left" w:pos="708"/>
              </w:tabs>
              <w:spacing w:after="0" w:line="240" w:lineRule="auto"/>
              <w:ind w:left="0"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tabs>
                <w:tab w:val="left" w:pos="10915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tabs>
                <w:tab w:val="left" w:pos="708"/>
              </w:tabs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F09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http://psylib.org.ua/books/index.html</w:t>
            </w:r>
          </w:p>
        </w:tc>
      </w:tr>
    </w:tbl>
    <w:p w:rsidR="000F091F" w:rsidRPr="000F091F" w:rsidRDefault="000F091F" w:rsidP="000F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3970"/>
        <w:gridCol w:w="5071"/>
      </w:tblGrid>
      <w:tr w:rsidR="000F091F" w:rsidRPr="000F091F" w:rsidTr="000F09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Детская психология, возрастная психология, воспитание детей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http://www.child-psy.ru/</w:t>
            </w:r>
          </w:p>
        </w:tc>
      </w:tr>
      <w:tr w:rsidR="000F091F" w:rsidRPr="000F091F" w:rsidTr="000F09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Проблема развития в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http://www.psyhodic.ru/arc.php?page=323</w:t>
            </w:r>
          </w:p>
        </w:tc>
      </w:tr>
      <w:tr w:rsidR="000F091F" w:rsidRPr="000F091F" w:rsidTr="000F09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Электронная библиотека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http://www.twirpx.com/</w:t>
            </w:r>
          </w:p>
        </w:tc>
      </w:tr>
      <w:tr w:rsidR="000F091F" w:rsidRPr="000F091F" w:rsidTr="000F09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Психологическая библиотека/ психология развития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http://www.syntone.ru/library/books/content/3760.html</w:t>
            </w:r>
          </w:p>
        </w:tc>
      </w:tr>
      <w:tr w:rsidR="000F091F" w:rsidRPr="000F091F" w:rsidTr="000F09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Термины возрастной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http://www.medee.ru/terminology/psychology/cat/58</w:t>
            </w:r>
          </w:p>
        </w:tc>
      </w:tr>
      <w:tr w:rsidR="000F091F" w:rsidRPr="000F091F" w:rsidTr="000F09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Проблемы в психологии развития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http://aboutyourself.ru/psy-razv/problemy-v-psixologii-razvitiya.html</w:t>
            </w:r>
          </w:p>
        </w:tc>
      </w:tr>
      <w:tr w:rsidR="000F091F" w:rsidRPr="000F091F" w:rsidTr="000F09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Тесты по Психологии развития и возрастной психологии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http://www.argusm-edu.ru/testy-po-Psikhologii_razvitiya_i_vozrastnoj_psikhologii</w:t>
            </w:r>
          </w:p>
        </w:tc>
      </w:tr>
      <w:tr w:rsidR="000F091F" w:rsidRPr="000F091F" w:rsidTr="000F09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Сапогова Е.Е. Психология развития человека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http://www.pedlib.ru/Books/1/0439/index.shtml?from_page=162</w:t>
            </w:r>
          </w:p>
        </w:tc>
      </w:tr>
      <w:tr w:rsidR="000F091F" w:rsidRPr="000F091F" w:rsidTr="000F09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Абрамова Г.С. Возрастная психология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http://www.pedlib.ru/Books/3/0034/3_0034-1.shtml</w:t>
            </w:r>
          </w:p>
        </w:tc>
      </w:tr>
      <w:tr w:rsidR="000F091F" w:rsidRPr="000F091F" w:rsidTr="000F091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Психология развития. / Под ред. А.К. </w:t>
            </w:r>
            <w:proofErr w:type="spellStart"/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Болотовой</w:t>
            </w:r>
            <w:proofErr w:type="spellEnd"/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О.Н. Молчановой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1F" w:rsidRPr="000F091F" w:rsidRDefault="000F091F" w:rsidP="000F091F">
            <w:pPr>
              <w:keepNext/>
              <w:keepLines/>
              <w:widowControl w:val="0"/>
              <w:tabs>
                <w:tab w:val="left" w:pos="159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9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http://www.pedlib.ru/Books/1/0062/1_0062-1.shtml</w:t>
            </w:r>
          </w:p>
        </w:tc>
      </w:tr>
    </w:tbl>
    <w:p w:rsidR="000F091F" w:rsidRPr="000F091F" w:rsidRDefault="000F091F" w:rsidP="000F09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860" w:rsidRPr="00E46860" w:rsidRDefault="00E46860" w:rsidP="00E4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:rsidR="00E46860" w:rsidRDefault="00E46860" w:rsidP="00E4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860" w:rsidRDefault="00E46860" w:rsidP="00E4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Ознакомьтесь со списком литературы по предмету (см.  </w:t>
      </w:r>
      <w:r w:rsidR="00EE3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</w:t>
      </w:r>
      <w:r w:rsidRPr="00E4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Выберите 1-2 учебника для опережающего изучения. Обращайте </w:t>
      </w:r>
      <w:r w:rsidRPr="00E4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внимание на вопросы для обсуждения и задания, приведенные после параграфов или глав. Оформляйте ответы на них письменно в рабочей тетради по дисциплине. Составьте, таким образом, не менее 10 конспектов по темам.</w:t>
      </w:r>
    </w:p>
    <w:p w:rsidR="00E46860" w:rsidRPr="00E46860" w:rsidRDefault="00E46860" w:rsidP="00E4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Водитель как оператор системы ВАДС</w:t>
      </w:r>
    </w:p>
    <w:p w:rsidR="00E46860" w:rsidRPr="00E46860" w:rsidRDefault="00E46860" w:rsidP="00E4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Водитель, как оператор системы ВАДС (водитель, автомобиль, дорога, среда). Понятие системы "человек</w:t>
      </w:r>
      <w:r w:rsidR="00EE3D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машина" (СЧМ). Надежность водителя. Факторы, определяющие надежность водителя. Скорость реакции водителя.</w:t>
      </w:r>
    </w:p>
    <w:p w:rsidR="00E46860" w:rsidRPr="00E46860" w:rsidRDefault="00E46860" w:rsidP="00E4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пригодность водителя. Подготовленность водителя. Психофизиология труда водителя.</w:t>
      </w:r>
    </w:p>
    <w:p w:rsidR="00E46860" w:rsidRPr="00E46860" w:rsidRDefault="00E46860" w:rsidP="00E4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Психофизиология труда водителя</w:t>
      </w:r>
    </w:p>
    <w:p w:rsidR="00E46860" w:rsidRPr="00E46860" w:rsidRDefault="00E46860" w:rsidP="00E4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особенности труда водителя. Понятие "автотранспортная психология". Связь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автотранспортной психологии с другими науками: психологией, дифференциальной психологией, физиологией,</w:t>
      </w:r>
    </w:p>
    <w:p w:rsidR="00E46860" w:rsidRPr="00E46860" w:rsidRDefault="00E46860" w:rsidP="00E46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эргономикой. Методы исследования автотранспортной психологии. Инженерно-психологическое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движения.</w:t>
      </w:r>
    </w:p>
    <w:p w:rsidR="00E46860" w:rsidRPr="00E46860" w:rsidRDefault="00E46860" w:rsidP="00E4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Ощущение и восприятие водителя</w:t>
      </w:r>
    </w:p>
    <w:p w:rsidR="00E46860" w:rsidRPr="00E46860" w:rsidRDefault="00E46860" w:rsidP="00E4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ощущении и восприятии водителя.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ощущений по модальности: зрительные, слуховые,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обонятельные, мышечные, вкусовые. Зрительные ощущения: особенность для управления транспортным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средством. Пространственное восприятие водителя. Апперцепция, ее развитие. Острота зрения. Поле зрения.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Глубинное зрение.</w:t>
      </w:r>
    </w:p>
    <w:p w:rsidR="00E46860" w:rsidRPr="00E46860" w:rsidRDefault="00E46860" w:rsidP="00E4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 Психофизиологические особенности деятельности водителей</w:t>
      </w:r>
    </w:p>
    <w:p w:rsidR="00E46860" w:rsidRPr="00E46860" w:rsidRDefault="00E46860" w:rsidP="00EE3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водителя и безопасность движения. Невнимательность как одна из причин ошибок водителей.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внимания. Непроизвольное, произвольное внимание. Интенсивность, устойчивость внимания. Память и ее</w:t>
      </w:r>
      <w:r w:rsidR="00EE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в деятельности водителя. Виды, свойства памяти. Психомоторика и реакции водителей. Роль мышления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водителя. Эмоции и воля водителя.</w:t>
      </w:r>
    </w:p>
    <w:p w:rsidR="00E46860" w:rsidRPr="00E46860" w:rsidRDefault="00E46860" w:rsidP="00E4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Личность водителя и его профессиональная деятельность</w:t>
      </w:r>
    </w:p>
    <w:p w:rsidR="00E46860" w:rsidRPr="00E46860" w:rsidRDefault="00E46860" w:rsidP="00E4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Направленность. Виды направленности. Влияние направленности личности водителя на его безопасное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автомобилем. Потребности, интересы, способности водителя. Отличие задатков от способностей.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способности водителя. Моторные способности и их развитие. Темперамент и характер водителя.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портрет идеального водителя.</w:t>
      </w:r>
    </w:p>
    <w:p w:rsidR="00E46860" w:rsidRPr="00E46860" w:rsidRDefault="00E46860" w:rsidP="00E4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Профессиональный отбор водителей автомобилей</w:t>
      </w:r>
    </w:p>
    <w:p w:rsidR="00E46860" w:rsidRPr="00E46860" w:rsidRDefault="00E46860" w:rsidP="00E4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профессионального отбора </w:t>
      </w:r>
      <w:proofErr w:type="spellStart"/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автоводителей</w:t>
      </w:r>
      <w:proofErr w:type="spellEnd"/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профессионального отбора. Виды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отбора: медицинский, социальный, психологический. Методы психофизиологического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автоводителей</w:t>
      </w:r>
      <w:proofErr w:type="spellEnd"/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Замеры психофизиологического функционирования систем организма водителя.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 состояния в зависимости от условий труда, времени труда водителя.</w:t>
      </w:r>
    </w:p>
    <w:p w:rsidR="00E46860" w:rsidRPr="00E46860" w:rsidRDefault="00E46860" w:rsidP="00E4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7. Психофизиологические особенности управление автомобилем в сложных условиях</w:t>
      </w:r>
    </w:p>
    <w:p w:rsidR="00E46860" w:rsidRPr="00E46860" w:rsidRDefault="00E46860" w:rsidP="00E4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автомобилем в темное время суток. Особенность функционирования зрения во время управления</w:t>
      </w:r>
      <w:r w:rsidR="0093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транспортом в темное время суток. Риски управления. Управление автомобилем на больших скоростях.</w:t>
      </w:r>
    </w:p>
    <w:p w:rsidR="00E46860" w:rsidRPr="00E46860" w:rsidRDefault="00E46860" w:rsidP="00E4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возможности человека при больших скоростях управления транспортным средством.</w:t>
      </w:r>
      <w:r w:rsidR="00932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Иллюзии восприятия.</w:t>
      </w:r>
    </w:p>
    <w:p w:rsidR="00E46860" w:rsidRPr="00E46860" w:rsidRDefault="00E46860" w:rsidP="00E4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860" w:rsidRPr="00E46860" w:rsidRDefault="00E46860" w:rsidP="00E4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 Составьте в тетради аннотацию на любую прочитанную Вами по дисциплине «</w:t>
      </w:r>
      <w:r w:rsidR="00CF5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</w:t>
      </w:r>
      <w:r w:rsidRPr="00E4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тная психология» книгу или тематическую статью в </w:t>
      </w:r>
      <w:r w:rsidR="00CF5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научном </w:t>
      </w:r>
      <w:r w:rsidRPr="00E4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журнале.</w:t>
      </w:r>
    </w:p>
    <w:p w:rsidR="00E46860" w:rsidRPr="00E46860" w:rsidRDefault="00E46860" w:rsidP="00E46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860" w:rsidRPr="00E46860" w:rsidRDefault="00E46860" w:rsidP="00E468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Алгоритм аннотирования:</w:t>
      </w:r>
    </w:p>
    <w:p w:rsidR="00E46860" w:rsidRPr="00E46860" w:rsidRDefault="00E46860" w:rsidP="00E46860">
      <w:pPr>
        <w:numPr>
          <w:ilvl w:val="0"/>
          <w:numId w:val="4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46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Выходные данные статьи или книги </w:t>
      </w:r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(пример:</w:t>
      </w:r>
      <w:proofErr w:type="gramEnd"/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Ш.А., </w:t>
      </w:r>
      <w:proofErr w:type="spellStart"/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Загвязинский</w:t>
      </w:r>
      <w:proofErr w:type="spellEnd"/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Паритеты, приоритеты и акценты в теории и практике развития личности ребенка//Психология.  2020.  №2.  </w:t>
      </w:r>
      <w:proofErr w:type="gramStart"/>
      <w:r w:rsidRPr="00E46860">
        <w:rPr>
          <w:rFonts w:ascii="Times New Roman" w:eastAsia="Times New Roman" w:hAnsi="Times New Roman" w:cs="Times New Roman"/>
          <w:sz w:val="28"/>
          <w:szCs w:val="28"/>
          <w:lang w:eastAsia="ru-RU"/>
        </w:rPr>
        <w:t>С. 15–16).</w:t>
      </w:r>
      <w:proofErr w:type="gramEnd"/>
    </w:p>
    <w:p w:rsidR="00E46860" w:rsidRPr="00E46860" w:rsidRDefault="00E46860" w:rsidP="00E46860">
      <w:pPr>
        <w:numPr>
          <w:ilvl w:val="0"/>
          <w:numId w:val="4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об авторе (обычно на первой странице статьи или в конце журнала).</w:t>
      </w:r>
    </w:p>
    <w:p w:rsidR="00E46860" w:rsidRPr="00E46860" w:rsidRDefault="00E46860" w:rsidP="00E46860">
      <w:pPr>
        <w:numPr>
          <w:ilvl w:val="0"/>
          <w:numId w:val="4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идея статьи (2-3 предложения).</w:t>
      </w:r>
    </w:p>
    <w:p w:rsidR="00E46860" w:rsidRPr="00E46860" w:rsidRDefault="00E46860" w:rsidP="00E46860">
      <w:pPr>
        <w:numPr>
          <w:ilvl w:val="0"/>
          <w:numId w:val="4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Ключевые слова или словосочетания (3-5 слов), составляющие «смысловой каркас» статьи, пояснения к каждому слову.</w:t>
      </w:r>
    </w:p>
    <w:p w:rsidR="00E46860" w:rsidRPr="00E46860" w:rsidRDefault="00E46860" w:rsidP="00E46860">
      <w:pPr>
        <w:numPr>
          <w:ilvl w:val="0"/>
          <w:numId w:val="4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Структура статьи (текстовая, </w:t>
      </w:r>
      <w:proofErr w:type="spellStart"/>
      <w:r w:rsidRPr="00E46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тексто</w:t>
      </w:r>
      <w:proofErr w:type="spellEnd"/>
      <w:r w:rsidRPr="00E46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-графическая с включением рисунков, схем, таблиц – каких?).</w:t>
      </w:r>
    </w:p>
    <w:p w:rsidR="00E46860" w:rsidRPr="00E46860" w:rsidRDefault="00E46860" w:rsidP="00E46860">
      <w:pPr>
        <w:numPr>
          <w:ilvl w:val="0"/>
          <w:numId w:val="4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Обзор </w:t>
      </w:r>
      <w:proofErr w:type="spellStart"/>
      <w:r w:rsidRPr="00E46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пристатейного</w:t>
      </w:r>
      <w:proofErr w:type="spellEnd"/>
      <w:r w:rsidRPr="00E46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списка литературы (сколько источников, зарубежные/отечественные, собственные работы автора и др.).</w:t>
      </w:r>
    </w:p>
    <w:p w:rsidR="00E46860" w:rsidRPr="00E46860" w:rsidRDefault="00E46860" w:rsidP="00E46860">
      <w:pPr>
        <w:numPr>
          <w:ilvl w:val="0"/>
          <w:numId w:val="4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46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статьи: научно-теоретическая, научно-прикладная, научно-популярная и др.).</w:t>
      </w:r>
      <w:proofErr w:type="gramEnd"/>
      <w:r w:rsidRPr="00E46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Целевая аудитория для чтения (для кого написана статья?)</w:t>
      </w:r>
    </w:p>
    <w:p w:rsidR="00E46860" w:rsidRPr="00E46860" w:rsidRDefault="00E46860" w:rsidP="00E46860">
      <w:pPr>
        <w:numPr>
          <w:ilvl w:val="0"/>
          <w:numId w:val="4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Ваше суждение о возможности использования </w:t>
      </w:r>
      <w:r w:rsidR="00CF5D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данных </w:t>
      </w:r>
      <w:r w:rsidRPr="00E46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статьи в </w:t>
      </w:r>
      <w:r w:rsidR="00CF5D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процессе </w:t>
      </w:r>
      <w:proofErr w:type="gramStart"/>
      <w:r w:rsidR="00CF5D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обучения по  специальности</w:t>
      </w:r>
      <w:proofErr w:type="gramEnd"/>
      <w:r w:rsidRPr="00E468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46860" w:rsidRPr="00E46860" w:rsidRDefault="00E46860" w:rsidP="00E468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860" w:rsidRPr="00E46860" w:rsidRDefault="00E46860" w:rsidP="00E468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 Подготовьте реферат или устное сообщение по одной из приведенных тем. Во избежание повторов тем, старосте группы рекомендуется распределить темы согласованно. Защита рефератов, предполагающая собеседование с его автором-составителем,  будет проведена на практических занятиях в период сессии.</w:t>
      </w:r>
    </w:p>
    <w:p w:rsidR="00E46860" w:rsidRPr="00E46860" w:rsidRDefault="00E46860" w:rsidP="00E46860">
      <w:pPr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тематика сообщений, докладов, рефератов.</w:t>
      </w:r>
    </w:p>
    <w:p w:rsidR="00EE613E" w:rsidRDefault="00EE613E" w:rsidP="009845F7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Психомоторика и реакции водителей.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Факторы, влияющие на скорость реакции.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Информационные модели в работе оператора.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Методы измерения реакции.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Психомоторика.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Регулирование эмоционального состояния.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Теории возникновения эмоций.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lastRenderedPageBreak/>
        <w:t>Виды эмоций.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Длительность и сила эмоций.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Роль эмоций на дорожное поведение водителя.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Волевые качества.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Индивидуальные качества водителя.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Водительские способности. Обучение вождению.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Водительское соответствие. Психофизиологические особенности труда водителя.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Исторические этапы профессионального отбора. Принципы профотбора.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Личность водителя и профессиональная деятельность.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Профессиональная пригодность и ее оценка.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Формирование профессионального мастерства. Профессиональные  навыки и их виды.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Дорожное поведение. Принципы поведения.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Психологические установки. Предвидение и прогнозирование дорожного поведения.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Надежность водителя. Отказ системы. Психофизиологическая надежность.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Факторы, влияющие на надежность водителя.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Виды стресса и стрессоустойчивость водителя.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Повышение надежности водителя.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Факторы, влияющие на работоспособность.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Суточный ритм работоспособности.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Утомление и биохимическое состояние человека.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Виды и признаки утомления.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Продуктивность деятельности оператора любой системы.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Средства предупреждения утомляемости.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Действие алкоголя на водителя.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Алкоголь и безопасность дорожного движения.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Продолжительность работы водителя.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Зависимость работоспособности от состояния здоровья водителей.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Факторы, воздействующие на организм водителя в рабочий период.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 xml:space="preserve">Управление автомобилем во время тумана, сильного дождя, снегопада и в </w:t>
      </w:r>
      <w:proofErr w:type="spellStart"/>
      <w:r w:rsidRPr="00CF5D77">
        <w:rPr>
          <w:rFonts w:ascii="Times New Roman" w:eastAsia="Calibri" w:hAnsi="Times New Roman"/>
          <w:sz w:val="28"/>
          <w:szCs w:val="28"/>
        </w:rPr>
        <w:t>тѐмное</w:t>
      </w:r>
      <w:proofErr w:type="spellEnd"/>
      <w:r w:rsidRPr="00CF5D77">
        <w:rPr>
          <w:rFonts w:ascii="Times New Roman" w:eastAsia="Calibri" w:hAnsi="Times New Roman"/>
          <w:sz w:val="28"/>
          <w:szCs w:val="28"/>
        </w:rPr>
        <w:t xml:space="preserve"> время суток.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Важность психодиагностики в работе водителя.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Требования к скорости и освещению.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Безопасное управление автомобилем на заснеженных и обледенелых дорогах.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Специфика управления автомобилем по грунтовым дорогам.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Безопасное движение в условиях высокогорья.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Понятие эстетики в отношении дороги.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Влияние радиусов закругления на безопасность движения.</w:t>
      </w:r>
    </w:p>
    <w:p w:rsidR="00CF5D77" w:rsidRPr="00CF5D77" w:rsidRDefault="00CF5D77" w:rsidP="00CF5D77">
      <w:pPr>
        <w:pStyle w:val="ab"/>
        <w:widowControl w:val="0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CF5D77">
        <w:rPr>
          <w:rFonts w:ascii="Times New Roman" w:eastAsia="Calibri" w:hAnsi="Times New Roman"/>
          <w:sz w:val="28"/>
          <w:szCs w:val="28"/>
        </w:rPr>
        <w:t>Дорожная информационная среда.</w:t>
      </w:r>
    </w:p>
    <w:p w:rsidR="00E46860" w:rsidRPr="00EE3D5E" w:rsidRDefault="00CF5D77" w:rsidP="00E46860">
      <w:pPr>
        <w:pStyle w:val="ab"/>
        <w:widowControl w:val="0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E3D5E">
        <w:rPr>
          <w:rFonts w:ascii="Times New Roman" w:eastAsia="Calibri" w:hAnsi="Times New Roman"/>
          <w:sz w:val="28"/>
          <w:szCs w:val="28"/>
        </w:rPr>
        <w:t>Тренажѐры</w:t>
      </w:r>
      <w:proofErr w:type="spellEnd"/>
      <w:r w:rsidRPr="00EE3D5E">
        <w:rPr>
          <w:rFonts w:ascii="Times New Roman" w:eastAsia="Calibri" w:hAnsi="Times New Roman"/>
          <w:sz w:val="28"/>
          <w:szCs w:val="28"/>
        </w:rPr>
        <w:t xml:space="preserve"> как средство обучения водительскому мастерству.</w:t>
      </w:r>
      <w:r w:rsidRPr="00EE3D5E">
        <w:rPr>
          <w:rFonts w:ascii="Times New Roman" w:eastAsia="Calibri" w:hAnsi="Times New Roman"/>
          <w:sz w:val="28"/>
          <w:szCs w:val="28"/>
        </w:rPr>
        <w:cr/>
      </w:r>
      <w:r w:rsidR="00E46860" w:rsidRPr="00EE3D5E">
        <w:rPr>
          <w:rFonts w:ascii="Times New Roman" w:hAnsi="Times New Roman"/>
          <w:b/>
          <w:sz w:val="28"/>
          <w:szCs w:val="28"/>
        </w:rPr>
        <w:lastRenderedPageBreak/>
        <w:t xml:space="preserve">Форма итогового контроля  </w:t>
      </w:r>
    </w:p>
    <w:p w:rsidR="00E46860" w:rsidRPr="00E46860" w:rsidRDefault="00E46860" w:rsidP="00EE3D5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подготовке к  зачету ориентируйтесь на следующие контрольные вопросы.</w:t>
      </w:r>
    </w:p>
    <w:p w:rsidR="00E46860" w:rsidRPr="00E46860" w:rsidRDefault="00E46860" w:rsidP="00EE3D5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 вопросных позиций для  оценки знаний и умений</w:t>
      </w:r>
      <w:r w:rsidR="00CF5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процессе коллоквиума.</w:t>
      </w:r>
    </w:p>
    <w:p w:rsidR="00E46860" w:rsidRDefault="00E46860" w:rsidP="009845F7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CF5D77" w:rsidRPr="00CF5D77" w:rsidRDefault="00CF5D77" w:rsidP="00CF5D7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5D77">
        <w:rPr>
          <w:rFonts w:ascii="Times New Roman" w:eastAsia="Calibri" w:hAnsi="Times New Roman" w:cs="Times New Roman"/>
          <w:sz w:val="28"/>
          <w:szCs w:val="28"/>
        </w:rPr>
        <w:t>1. Надежность водителя. Факторы, определяющие надежность водителя. Психологическая пригодность водителя.</w:t>
      </w:r>
    </w:p>
    <w:p w:rsidR="00CF5D77" w:rsidRPr="00CF5D77" w:rsidRDefault="00CF5D77" w:rsidP="00CF5D7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5D77">
        <w:rPr>
          <w:rFonts w:ascii="Times New Roman" w:eastAsia="Calibri" w:hAnsi="Times New Roman" w:cs="Times New Roman"/>
          <w:sz w:val="28"/>
          <w:szCs w:val="28"/>
        </w:rPr>
        <w:t>2. Психофизиологические особенности труда водителя.</w:t>
      </w:r>
    </w:p>
    <w:p w:rsidR="00CF5D77" w:rsidRPr="00CF5D77" w:rsidRDefault="00CF5D77" w:rsidP="00CF5D7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5D77">
        <w:rPr>
          <w:rFonts w:ascii="Times New Roman" w:eastAsia="Calibri" w:hAnsi="Times New Roman" w:cs="Times New Roman"/>
          <w:sz w:val="28"/>
          <w:szCs w:val="28"/>
        </w:rPr>
        <w:t>3. Понятие об ощущении и восприятии водителя.</w:t>
      </w:r>
    </w:p>
    <w:p w:rsidR="00CF5D77" w:rsidRPr="00CF5D77" w:rsidRDefault="00CF5D77" w:rsidP="00CF5D7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5D77">
        <w:rPr>
          <w:rFonts w:ascii="Times New Roman" w:eastAsia="Calibri" w:hAnsi="Times New Roman" w:cs="Times New Roman"/>
          <w:sz w:val="28"/>
          <w:szCs w:val="28"/>
        </w:rPr>
        <w:t>4. Внимание водителя и безопасность движения.</w:t>
      </w:r>
    </w:p>
    <w:p w:rsidR="00CF5D77" w:rsidRPr="00CF5D77" w:rsidRDefault="00CF5D77" w:rsidP="00CF5D7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5D77">
        <w:rPr>
          <w:rFonts w:ascii="Times New Roman" w:eastAsia="Calibri" w:hAnsi="Times New Roman" w:cs="Times New Roman"/>
          <w:sz w:val="28"/>
          <w:szCs w:val="28"/>
        </w:rPr>
        <w:t xml:space="preserve">5. Роль мышления в деятельности водителя. </w:t>
      </w:r>
    </w:p>
    <w:p w:rsidR="00CF5D77" w:rsidRPr="00CF5D77" w:rsidRDefault="00CF5D77" w:rsidP="00CF5D7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5D77">
        <w:rPr>
          <w:rFonts w:ascii="Times New Roman" w:eastAsia="Calibri" w:hAnsi="Times New Roman" w:cs="Times New Roman"/>
          <w:sz w:val="28"/>
          <w:szCs w:val="28"/>
        </w:rPr>
        <w:t>6. Эмоции и воля водителя.</w:t>
      </w:r>
    </w:p>
    <w:p w:rsidR="00CF5D77" w:rsidRPr="00CF5D77" w:rsidRDefault="00CF5D77" w:rsidP="00CF5D7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5D77">
        <w:rPr>
          <w:rFonts w:ascii="Times New Roman" w:eastAsia="Calibri" w:hAnsi="Times New Roman" w:cs="Times New Roman"/>
          <w:sz w:val="28"/>
          <w:szCs w:val="28"/>
        </w:rPr>
        <w:t xml:space="preserve">7. Направленность. Потребности, интересы, способности водителя. </w:t>
      </w:r>
    </w:p>
    <w:p w:rsidR="00CF5D77" w:rsidRPr="00CF5D77" w:rsidRDefault="00CF5D77" w:rsidP="00CF5D7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5D77">
        <w:rPr>
          <w:rFonts w:ascii="Times New Roman" w:eastAsia="Calibri" w:hAnsi="Times New Roman" w:cs="Times New Roman"/>
          <w:sz w:val="28"/>
          <w:szCs w:val="28"/>
        </w:rPr>
        <w:t>8. Темперамент и характер водителя.</w:t>
      </w:r>
    </w:p>
    <w:p w:rsidR="00CF5D77" w:rsidRPr="00CF5D77" w:rsidRDefault="00CF5D77" w:rsidP="00CF5D7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5D77">
        <w:rPr>
          <w:rFonts w:ascii="Times New Roman" w:eastAsia="Calibri" w:hAnsi="Times New Roman" w:cs="Times New Roman"/>
          <w:sz w:val="28"/>
          <w:szCs w:val="28"/>
        </w:rPr>
        <w:t xml:space="preserve">9. Важность профессионального отбора </w:t>
      </w:r>
      <w:proofErr w:type="spellStart"/>
      <w:r w:rsidRPr="00CF5D77">
        <w:rPr>
          <w:rFonts w:ascii="Times New Roman" w:eastAsia="Calibri" w:hAnsi="Times New Roman" w:cs="Times New Roman"/>
          <w:sz w:val="28"/>
          <w:szCs w:val="28"/>
        </w:rPr>
        <w:t>автоводителей</w:t>
      </w:r>
      <w:proofErr w:type="spellEnd"/>
      <w:r w:rsidRPr="00CF5D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5D77" w:rsidRDefault="00CF5D77" w:rsidP="00CF5D7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5D77">
        <w:rPr>
          <w:rFonts w:ascii="Times New Roman" w:eastAsia="Calibri" w:hAnsi="Times New Roman" w:cs="Times New Roman"/>
          <w:sz w:val="28"/>
          <w:szCs w:val="28"/>
        </w:rPr>
        <w:t>10. Управление автомобилем в темное время суток. Управление а</w:t>
      </w:r>
      <w:r w:rsidR="0075179B">
        <w:rPr>
          <w:rFonts w:ascii="Times New Roman" w:eastAsia="Calibri" w:hAnsi="Times New Roman" w:cs="Times New Roman"/>
          <w:sz w:val="28"/>
          <w:szCs w:val="28"/>
        </w:rPr>
        <w:t>втомобилем на больших скоростях.</w:t>
      </w:r>
    </w:p>
    <w:p w:rsidR="00EE3D5E" w:rsidRPr="00EE3D5E" w:rsidRDefault="00EE3D5E" w:rsidP="00EE3D5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3D5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E3D5E">
        <w:rPr>
          <w:rFonts w:ascii="Times New Roman" w:eastAsia="Calibri" w:hAnsi="Times New Roman" w:cs="Times New Roman"/>
          <w:sz w:val="28"/>
          <w:szCs w:val="28"/>
        </w:rPr>
        <w:t>.</w:t>
      </w:r>
      <w:r w:rsidRPr="00EE3D5E">
        <w:rPr>
          <w:rFonts w:ascii="Times New Roman" w:eastAsia="Calibri" w:hAnsi="Times New Roman" w:cs="Times New Roman"/>
          <w:sz w:val="28"/>
          <w:szCs w:val="28"/>
        </w:rPr>
        <w:tab/>
        <w:t>Формирование профессионального мастерства. Профессиональные  навыки и их виды.</w:t>
      </w:r>
    </w:p>
    <w:p w:rsidR="00EE3D5E" w:rsidRPr="00EE3D5E" w:rsidRDefault="00EE3D5E" w:rsidP="00EE3D5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E3D5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E3D5E">
        <w:rPr>
          <w:rFonts w:ascii="Times New Roman" w:eastAsia="Calibri" w:hAnsi="Times New Roman" w:cs="Times New Roman"/>
          <w:sz w:val="28"/>
          <w:szCs w:val="28"/>
        </w:rPr>
        <w:t>.</w:t>
      </w:r>
      <w:r w:rsidRPr="00EE3D5E">
        <w:rPr>
          <w:rFonts w:ascii="Times New Roman" w:eastAsia="Calibri" w:hAnsi="Times New Roman" w:cs="Times New Roman"/>
          <w:sz w:val="28"/>
          <w:szCs w:val="28"/>
        </w:rPr>
        <w:tab/>
        <w:t>Дорожное поведение. Принципы поведения.</w:t>
      </w:r>
    </w:p>
    <w:p w:rsidR="0075179B" w:rsidRDefault="00EE3D5E" w:rsidP="00EE3D5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EE3D5E">
        <w:rPr>
          <w:rFonts w:ascii="Times New Roman" w:eastAsia="Calibri" w:hAnsi="Times New Roman" w:cs="Times New Roman"/>
          <w:sz w:val="28"/>
          <w:szCs w:val="28"/>
        </w:rPr>
        <w:t>.</w:t>
      </w:r>
      <w:r w:rsidRPr="00EE3D5E">
        <w:rPr>
          <w:rFonts w:ascii="Times New Roman" w:eastAsia="Calibri" w:hAnsi="Times New Roman" w:cs="Times New Roman"/>
          <w:sz w:val="28"/>
          <w:szCs w:val="28"/>
        </w:rPr>
        <w:tab/>
        <w:t>Психологические установки. Предвидение и прогнозирование дорожного поведения.</w:t>
      </w:r>
    </w:p>
    <w:p w:rsidR="00EE3D5E" w:rsidRPr="00EE3D5E" w:rsidRDefault="00EE3D5E" w:rsidP="00EE3D5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EE3D5E">
        <w:rPr>
          <w:rFonts w:ascii="Times New Roman" w:eastAsia="Calibri" w:hAnsi="Times New Roman" w:cs="Times New Roman"/>
          <w:sz w:val="28"/>
          <w:szCs w:val="28"/>
        </w:rPr>
        <w:t>.</w:t>
      </w:r>
      <w:r w:rsidRPr="00EE3D5E">
        <w:rPr>
          <w:rFonts w:ascii="Times New Roman" w:eastAsia="Calibri" w:hAnsi="Times New Roman" w:cs="Times New Roman"/>
          <w:sz w:val="28"/>
          <w:szCs w:val="28"/>
        </w:rPr>
        <w:tab/>
        <w:t>Алкоголь и безопасность дорожного движения.</w:t>
      </w:r>
    </w:p>
    <w:p w:rsidR="00EE3D5E" w:rsidRPr="00EE3D5E" w:rsidRDefault="00EE3D5E" w:rsidP="00EE3D5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EE3D5E">
        <w:rPr>
          <w:rFonts w:ascii="Times New Roman" w:eastAsia="Calibri" w:hAnsi="Times New Roman" w:cs="Times New Roman"/>
          <w:sz w:val="28"/>
          <w:szCs w:val="28"/>
        </w:rPr>
        <w:t>.</w:t>
      </w:r>
      <w:r w:rsidRPr="00EE3D5E">
        <w:rPr>
          <w:rFonts w:ascii="Times New Roman" w:eastAsia="Calibri" w:hAnsi="Times New Roman" w:cs="Times New Roman"/>
          <w:sz w:val="28"/>
          <w:szCs w:val="28"/>
        </w:rPr>
        <w:tab/>
        <w:t>Продолжительность работы водителя.</w:t>
      </w:r>
    </w:p>
    <w:p w:rsidR="00EE3D5E" w:rsidRPr="00EE3D5E" w:rsidRDefault="00EE3D5E" w:rsidP="00EE3D5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EE3D5E">
        <w:rPr>
          <w:rFonts w:ascii="Times New Roman" w:eastAsia="Calibri" w:hAnsi="Times New Roman" w:cs="Times New Roman"/>
          <w:sz w:val="28"/>
          <w:szCs w:val="28"/>
        </w:rPr>
        <w:t>.</w:t>
      </w:r>
      <w:r w:rsidRPr="00EE3D5E">
        <w:rPr>
          <w:rFonts w:ascii="Times New Roman" w:eastAsia="Calibri" w:hAnsi="Times New Roman" w:cs="Times New Roman"/>
          <w:sz w:val="28"/>
          <w:szCs w:val="28"/>
        </w:rPr>
        <w:tab/>
        <w:t>Зависимость работоспособности от состояния здоровья водителей.</w:t>
      </w:r>
    </w:p>
    <w:p w:rsidR="00EE3D5E" w:rsidRDefault="00EE3D5E" w:rsidP="00EE3D5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EE3D5E">
        <w:rPr>
          <w:rFonts w:ascii="Times New Roman" w:eastAsia="Calibri" w:hAnsi="Times New Roman" w:cs="Times New Roman"/>
          <w:sz w:val="28"/>
          <w:szCs w:val="28"/>
        </w:rPr>
        <w:t>.</w:t>
      </w:r>
      <w:r w:rsidRPr="00EE3D5E">
        <w:rPr>
          <w:rFonts w:ascii="Times New Roman" w:eastAsia="Calibri" w:hAnsi="Times New Roman" w:cs="Times New Roman"/>
          <w:sz w:val="28"/>
          <w:szCs w:val="28"/>
        </w:rPr>
        <w:tab/>
        <w:t>Факторы, воздействующие на организм водителя в рабочий период.</w:t>
      </w:r>
    </w:p>
    <w:p w:rsidR="00EE3D5E" w:rsidRPr="00EE3D5E" w:rsidRDefault="00EE3D5E" w:rsidP="00EE3D5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E3D5E">
        <w:rPr>
          <w:rFonts w:ascii="Times New Roman" w:eastAsia="Calibri" w:hAnsi="Times New Roman" w:cs="Times New Roman"/>
          <w:sz w:val="28"/>
          <w:szCs w:val="28"/>
        </w:rPr>
        <w:t>8.</w:t>
      </w:r>
      <w:r w:rsidRPr="00EE3D5E">
        <w:rPr>
          <w:rFonts w:ascii="Times New Roman" w:eastAsia="Calibri" w:hAnsi="Times New Roman" w:cs="Times New Roman"/>
          <w:sz w:val="28"/>
          <w:szCs w:val="28"/>
        </w:rPr>
        <w:tab/>
        <w:t>Виды и признаки утомления.</w:t>
      </w:r>
    </w:p>
    <w:p w:rsidR="00EE3D5E" w:rsidRPr="00EE3D5E" w:rsidRDefault="00EE3D5E" w:rsidP="00EE3D5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E3D5E">
        <w:rPr>
          <w:rFonts w:ascii="Times New Roman" w:eastAsia="Calibri" w:hAnsi="Times New Roman" w:cs="Times New Roman"/>
          <w:sz w:val="28"/>
          <w:szCs w:val="28"/>
        </w:rPr>
        <w:t>9.</w:t>
      </w:r>
      <w:r w:rsidRPr="00EE3D5E">
        <w:rPr>
          <w:rFonts w:ascii="Times New Roman" w:eastAsia="Calibri" w:hAnsi="Times New Roman" w:cs="Times New Roman"/>
          <w:sz w:val="28"/>
          <w:szCs w:val="28"/>
        </w:rPr>
        <w:tab/>
        <w:t>Продуктивность деятельности оператора любой системы.</w:t>
      </w:r>
    </w:p>
    <w:p w:rsidR="00EE3D5E" w:rsidRPr="00EE3D5E" w:rsidRDefault="00EE3D5E" w:rsidP="00EE3D5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E3D5E">
        <w:rPr>
          <w:rFonts w:ascii="Times New Roman" w:eastAsia="Calibri" w:hAnsi="Times New Roman" w:cs="Times New Roman"/>
          <w:sz w:val="28"/>
          <w:szCs w:val="28"/>
        </w:rPr>
        <w:t>0.</w:t>
      </w:r>
      <w:r w:rsidRPr="00EE3D5E">
        <w:rPr>
          <w:rFonts w:ascii="Times New Roman" w:eastAsia="Calibri" w:hAnsi="Times New Roman" w:cs="Times New Roman"/>
          <w:sz w:val="28"/>
          <w:szCs w:val="28"/>
        </w:rPr>
        <w:tab/>
        <w:t>Средства предупреждения утомляемости.</w:t>
      </w:r>
    </w:p>
    <w:p w:rsidR="00EE3D5E" w:rsidRPr="00EE3D5E" w:rsidRDefault="00EE3D5E" w:rsidP="00EE3D5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E3D5E">
        <w:rPr>
          <w:rFonts w:ascii="Times New Roman" w:eastAsia="Calibri" w:hAnsi="Times New Roman" w:cs="Times New Roman"/>
          <w:sz w:val="28"/>
          <w:szCs w:val="28"/>
        </w:rPr>
        <w:t>1.</w:t>
      </w:r>
      <w:r w:rsidRPr="00EE3D5E">
        <w:rPr>
          <w:rFonts w:ascii="Times New Roman" w:eastAsia="Calibri" w:hAnsi="Times New Roman" w:cs="Times New Roman"/>
          <w:sz w:val="28"/>
          <w:szCs w:val="28"/>
        </w:rPr>
        <w:tab/>
        <w:t>Действие алкоголя на водителя.</w:t>
      </w:r>
    </w:p>
    <w:p w:rsidR="00EE3D5E" w:rsidRPr="00EE3D5E" w:rsidRDefault="00EE3D5E" w:rsidP="00EE3D5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E3D5E">
        <w:rPr>
          <w:rFonts w:ascii="Times New Roman" w:eastAsia="Calibri" w:hAnsi="Times New Roman" w:cs="Times New Roman"/>
          <w:sz w:val="28"/>
          <w:szCs w:val="28"/>
        </w:rPr>
        <w:t>2.</w:t>
      </w:r>
      <w:r w:rsidRPr="00EE3D5E">
        <w:rPr>
          <w:rFonts w:ascii="Times New Roman" w:eastAsia="Calibri" w:hAnsi="Times New Roman" w:cs="Times New Roman"/>
          <w:sz w:val="28"/>
          <w:szCs w:val="28"/>
        </w:rPr>
        <w:tab/>
        <w:t>Алкоголь и безопасность дорожного движения.</w:t>
      </w:r>
    </w:p>
    <w:p w:rsidR="0075179B" w:rsidRDefault="00EE3D5E" w:rsidP="00EE3D5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E3D5E">
        <w:rPr>
          <w:rFonts w:ascii="Times New Roman" w:eastAsia="Calibri" w:hAnsi="Times New Roman" w:cs="Times New Roman"/>
          <w:sz w:val="28"/>
          <w:szCs w:val="28"/>
        </w:rPr>
        <w:t>3.</w:t>
      </w:r>
      <w:r w:rsidRPr="00EE3D5E">
        <w:rPr>
          <w:rFonts w:ascii="Times New Roman" w:eastAsia="Calibri" w:hAnsi="Times New Roman" w:cs="Times New Roman"/>
          <w:sz w:val="28"/>
          <w:szCs w:val="28"/>
        </w:rPr>
        <w:tab/>
        <w:t>Продолжительность работы водителя.</w:t>
      </w:r>
    </w:p>
    <w:p w:rsidR="009845F7" w:rsidRPr="009845F7" w:rsidRDefault="009845F7" w:rsidP="009845F7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5"/>
          <w:szCs w:val="5"/>
        </w:rPr>
      </w:pPr>
    </w:p>
    <w:p w:rsidR="009845F7" w:rsidRPr="009845F7" w:rsidRDefault="009845F7" w:rsidP="009845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845F7" w:rsidRPr="009845F7" w:rsidRDefault="009845F7" w:rsidP="009845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845F7" w:rsidRPr="009845F7" w:rsidRDefault="009845F7" w:rsidP="009845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1FDD" w:rsidRPr="00AC1FDD" w:rsidRDefault="00AC1FDD" w:rsidP="00AC1F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FDD" w:rsidRPr="00AC1FDD" w:rsidRDefault="00AC1FDD" w:rsidP="00AC1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</w:t>
      </w:r>
      <w:r w:rsidR="00CF5D7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C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 w:rsidR="00CF5D7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C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Попова </w:t>
      </w:r>
      <w:r w:rsidR="00CF5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Николаевна</w:t>
      </w:r>
      <w:r w:rsidRPr="00AC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AC1FDD" w:rsidRPr="00AC1FDD" w:rsidRDefault="00AC1FDD" w:rsidP="00AC1F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FDD" w:rsidRPr="00AC1FDD" w:rsidRDefault="00AC1FDD" w:rsidP="00AC1F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</w:t>
      </w:r>
      <w:r w:rsidR="00CF5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 Нина Иннокентьевна</w:t>
      </w:r>
    </w:p>
    <w:p w:rsidR="00AC1FDD" w:rsidRPr="00AC1FDD" w:rsidRDefault="00AC1FDD" w:rsidP="00AC1F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D82" w:rsidRDefault="00C70D82"/>
    <w:sectPr w:rsidR="00C70D82">
      <w:footerReference w:type="even" r:id="rId33"/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93" w:rsidRDefault="00443293">
      <w:pPr>
        <w:spacing w:after="0" w:line="240" w:lineRule="auto"/>
      </w:pPr>
      <w:r>
        <w:separator/>
      </w:r>
    </w:p>
  </w:endnote>
  <w:endnote w:type="continuationSeparator" w:id="0">
    <w:p w:rsidR="00443293" w:rsidRDefault="0044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1F" w:rsidRDefault="000F091F" w:rsidP="000F091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091F" w:rsidRDefault="000F09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1F" w:rsidRDefault="000F091F" w:rsidP="000F091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3D5E">
      <w:rPr>
        <w:rStyle w:val="a9"/>
        <w:noProof/>
      </w:rPr>
      <w:t>12</w:t>
    </w:r>
    <w:r>
      <w:rPr>
        <w:rStyle w:val="a9"/>
      </w:rPr>
      <w:fldChar w:fldCharType="end"/>
    </w:r>
  </w:p>
  <w:p w:rsidR="000F091F" w:rsidRDefault="000F09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93" w:rsidRDefault="00443293">
      <w:pPr>
        <w:spacing w:after="0" w:line="240" w:lineRule="auto"/>
      </w:pPr>
      <w:r>
        <w:separator/>
      </w:r>
    </w:p>
  </w:footnote>
  <w:footnote w:type="continuationSeparator" w:id="0">
    <w:p w:rsidR="00443293" w:rsidRDefault="0044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5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6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/>
      </w:rPr>
    </w:lvl>
  </w:abstractNum>
  <w:abstractNum w:abstractNumId="9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10">
    <w:nsid w:val="00000055"/>
    <w:multiLevelType w:val="single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12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13">
    <w:nsid w:val="000000A1"/>
    <w:multiLevelType w:val="singleLevel"/>
    <w:tmpl w:val="000000A1"/>
    <w:name w:val="WW8Num1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14">
    <w:nsid w:val="000000A4"/>
    <w:multiLevelType w:val="singleLevel"/>
    <w:tmpl w:val="000000A4"/>
    <w:name w:val="WW8Num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15">
    <w:nsid w:val="000000AB"/>
    <w:multiLevelType w:val="singleLevel"/>
    <w:tmpl w:val="000000AB"/>
    <w:name w:val="WW8Num1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16">
    <w:nsid w:val="000000B0"/>
    <w:multiLevelType w:val="singleLevel"/>
    <w:tmpl w:val="000000B0"/>
    <w:name w:val="WW8Num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17">
    <w:nsid w:val="000000CE"/>
    <w:multiLevelType w:val="multi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D0"/>
    <w:multiLevelType w:val="singleLevel"/>
    <w:tmpl w:val="000000D0"/>
    <w:name w:val="WW8Num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19">
    <w:nsid w:val="03DA7B53"/>
    <w:multiLevelType w:val="hybridMultilevel"/>
    <w:tmpl w:val="FC644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6F10A3B"/>
    <w:multiLevelType w:val="hybridMultilevel"/>
    <w:tmpl w:val="9FE21544"/>
    <w:lvl w:ilvl="0" w:tplc="39D2AA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0A3E30BE"/>
    <w:multiLevelType w:val="hybridMultilevel"/>
    <w:tmpl w:val="F4BC868C"/>
    <w:lvl w:ilvl="0" w:tplc="5E2E6F3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2">
    <w:nsid w:val="0B2D5EA2"/>
    <w:multiLevelType w:val="hybridMultilevel"/>
    <w:tmpl w:val="706C3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0CCD3778"/>
    <w:multiLevelType w:val="multilevel"/>
    <w:tmpl w:val="8B443E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7%2.1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0DD25A9D"/>
    <w:multiLevelType w:val="hybridMultilevel"/>
    <w:tmpl w:val="27E62B54"/>
    <w:lvl w:ilvl="0" w:tplc="5E2E6F3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25">
    <w:nsid w:val="11B50F2C"/>
    <w:multiLevelType w:val="hybridMultilevel"/>
    <w:tmpl w:val="56E0386A"/>
    <w:lvl w:ilvl="0" w:tplc="5E2E6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6">
    <w:nsid w:val="16F56BCF"/>
    <w:multiLevelType w:val="multilevel"/>
    <w:tmpl w:val="F7CE311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none"/>
      <w:lvlText w:val="7.3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18D73734"/>
    <w:multiLevelType w:val="hybridMultilevel"/>
    <w:tmpl w:val="0366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D225431"/>
    <w:multiLevelType w:val="hybridMultilevel"/>
    <w:tmpl w:val="C6FC66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EA13532"/>
    <w:multiLevelType w:val="hybridMultilevel"/>
    <w:tmpl w:val="D4D20A62"/>
    <w:lvl w:ilvl="0" w:tplc="8C24A358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>
    <w:nsid w:val="208D6F7E"/>
    <w:multiLevelType w:val="hybridMultilevel"/>
    <w:tmpl w:val="FFAAAD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282678E4"/>
    <w:multiLevelType w:val="hybridMultilevel"/>
    <w:tmpl w:val="E854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3F25E5"/>
    <w:multiLevelType w:val="multilevel"/>
    <w:tmpl w:val="4CB0667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7.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47%2.2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3456029B"/>
    <w:multiLevelType w:val="multilevel"/>
    <w:tmpl w:val="3B66340C"/>
    <w:lvl w:ilvl="0">
      <w:start w:val="6"/>
      <w:numFmt w:val="decimal"/>
      <w:lvlText w:val="%1"/>
      <w:lvlJc w:val="left"/>
      <w:pPr>
        <w:ind w:left="1162" w:hanging="41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2" w:hanging="418"/>
        <w:jc w:val="left"/>
      </w:pPr>
      <w:rPr>
        <w:rFonts w:ascii="Arial" w:eastAsia="Arial" w:hAnsi="Arial" w:hint="default"/>
        <w:b/>
        <w:bCs/>
        <w:w w:val="101"/>
        <w:sz w:val="21"/>
        <w:szCs w:val="21"/>
      </w:rPr>
    </w:lvl>
    <w:lvl w:ilvl="2">
      <w:start w:val="1"/>
      <w:numFmt w:val="decimal"/>
      <w:lvlText w:val="%1.%2.%3."/>
      <w:lvlJc w:val="left"/>
      <w:pPr>
        <w:ind w:left="1771" w:hanging="597"/>
        <w:jc w:val="left"/>
      </w:pPr>
      <w:rPr>
        <w:rFonts w:ascii="Arial" w:eastAsia="Arial" w:hAnsi="Arial" w:hint="default"/>
        <w:b/>
        <w:bCs/>
        <w:w w:val="101"/>
        <w:sz w:val="21"/>
        <w:szCs w:val="21"/>
      </w:rPr>
    </w:lvl>
    <w:lvl w:ilvl="3">
      <w:start w:val="1"/>
      <w:numFmt w:val="bullet"/>
      <w:lvlText w:val="•"/>
      <w:lvlJc w:val="left"/>
      <w:pPr>
        <w:ind w:left="3520" w:hanging="5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5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8" w:hanging="5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2" w:hanging="5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7" w:hanging="5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597"/>
      </w:pPr>
      <w:rPr>
        <w:rFonts w:hint="default"/>
      </w:rPr>
    </w:lvl>
  </w:abstractNum>
  <w:abstractNum w:abstractNumId="34">
    <w:nsid w:val="36ED6346"/>
    <w:multiLevelType w:val="hybridMultilevel"/>
    <w:tmpl w:val="E9F2A0AC"/>
    <w:lvl w:ilvl="0" w:tplc="4BF0CC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4B135727"/>
    <w:multiLevelType w:val="hybridMultilevel"/>
    <w:tmpl w:val="964A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CBB5C53"/>
    <w:multiLevelType w:val="hybridMultilevel"/>
    <w:tmpl w:val="5B401F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0E05AA3"/>
    <w:multiLevelType w:val="hybridMultilevel"/>
    <w:tmpl w:val="AB52DEEC"/>
    <w:lvl w:ilvl="0" w:tplc="5E2E6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38">
    <w:nsid w:val="543B2624"/>
    <w:multiLevelType w:val="multilevel"/>
    <w:tmpl w:val="E206A1C4"/>
    <w:lvl w:ilvl="0">
      <w:start w:val="6"/>
      <w:numFmt w:val="decimal"/>
      <w:lvlText w:val="%1."/>
      <w:lvlJc w:val="left"/>
      <w:pPr>
        <w:ind w:left="3196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none"/>
      <w:lvlText w:val="7.1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61E96A2A"/>
    <w:multiLevelType w:val="hybridMultilevel"/>
    <w:tmpl w:val="E854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64B59"/>
    <w:multiLevelType w:val="hybridMultilevel"/>
    <w:tmpl w:val="9754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864B5"/>
    <w:multiLevelType w:val="hybridMultilevel"/>
    <w:tmpl w:val="586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E44532"/>
    <w:multiLevelType w:val="hybridMultilevel"/>
    <w:tmpl w:val="F37213DA"/>
    <w:lvl w:ilvl="0" w:tplc="18327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AA807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B4E0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6C02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2EF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601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FE6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6E08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EA84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FEE5EB5"/>
    <w:multiLevelType w:val="hybridMultilevel"/>
    <w:tmpl w:val="F7E48BC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>
    <w:nsid w:val="72E87073"/>
    <w:multiLevelType w:val="hybridMultilevel"/>
    <w:tmpl w:val="7A962C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7945213A"/>
    <w:multiLevelType w:val="multilevel"/>
    <w:tmpl w:val="A710C3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none"/>
      <w:lvlText w:val="7.2."/>
      <w:lvlJc w:val="left"/>
      <w:pPr>
        <w:ind w:left="792" w:hanging="8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7%2.1.%4."/>
      <w:lvlJc w:val="left"/>
      <w:pPr>
        <w:ind w:left="19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9"/>
  </w:num>
  <w:num w:numId="2">
    <w:abstractNumId w:val="30"/>
  </w:num>
  <w:num w:numId="3">
    <w:abstractNumId w:val="21"/>
  </w:num>
  <w:num w:numId="4">
    <w:abstractNumId w:val="24"/>
  </w:num>
  <w:num w:numId="5">
    <w:abstractNumId w:val="3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15"/>
  </w:num>
  <w:num w:numId="19">
    <w:abstractNumId w:val="16"/>
  </w:num>
  <w:num w:numId="20">
    <w:abstractNumId w:val="18"/>
  </w:num>
  <w:num w:numId="21">
    <w:abstractNumId w:val="25"/>
  </w:num>
  <w:num w:numId="22">
    <w:abstractNumId w:val="8"/>
  </w:num>
  <w:num w:numId="23">
    <w:abstractNumId w:val="14"/>
  </w:num>
  <w:num w:numId="24">
    <w:abstractNumId w:val="17"/>
  </w:num>
  <w:num w:numId="25">
    <w:abstractNumId w:val="10"/>
  </w:num>
  <w:num w:numId="26">
    <w:abstractNumId w:val="41"/>
  </w:num>
  <w:num w:numId="27">
    <w:abstractNumId w:val="28"/>
  </w:num>
  <w:num w:numId="28">
    <w:abstractNumId w:val="43"/>
  </w:num>
  <w:num w:numId="29">
    <w:abstractNumId w:val="29"/>
  </w:num>
  <w:num w:numId="30">
    <w:abstractNumId w:val="34"/>
  </w:num>
  <w:num w:numId="31">
    <w:abstractNumId w:val="27"/>
  </w:num>
  <w:num w:numId="32">
    <w:abstractNumId w:val="35"/>
  </w:num>
  <w:num w:numId="33">
    <w:abstractNumId w:val="22"/>
  </w:num>
  <w:num w:numId="34">
    <w:abstractNumId w:val="20"/>
  </w:num>
  <w:num w:numId="35">
    <w:abstractNumId w:val="38"/>
  </w:num>
  <w:num w:numId="36">
    <w:abstractNumId w:val="45"/>
  </w:num>
  <w:num w:numId="37">
    <w:abstractNumId w:val="23"/>
  </w:num>
  <w:num w:numId="38">
    <w:abstractNumId w:val="32"/>
  </w:num>
  <w:num w:numId="39">
    <w:abstractNumId w:val="26"/>
  </w:num>
  <w:num w:numId="40">
    <w:abstractNumId w:val="44"/>
  </w:num>
  <w:num w:numId="41">
    <w:abstractNumId w:val="36"/>
  </w:num>
  <w:num w:numId="42">
    <w:abstractNumId w:val="42"/>
  </w:num>
  <w:num w:numId="43">
    <w:abstractNumId w:val="33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DD"/>
    <w:rsid w:val="000F091F"/>
    <w:rsid w:val="00365208"/>
    <w:rsid w:val="00443293"/>
    <w:rsid w:val="0075179B"/>
    <w:rsid w:val="00932081"/>
    <w:rsid w:val="009845F7"/>
    <w:rsid w:val="00AC1FDD"/>
    <w:rsid w:val="00C70D82"/>
    <w:rsid w:val="00CF5D77"/>
    <w:rsid w:val="00DE38AE"/>
    <w:rsid w:val="00E46860"/>
    <w:rsid w:val="00EE3D5E"/>
    <w:rsid w:val="00E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F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C1F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C1FD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F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C1F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C1FD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AC1FDD"/>
  </w:style>
  <w:style w:type="paragraph" w:styleId="a3">
    <w:name w:val="Body Text"/>
    <w:basedOn w:val="a"/>
    <w:link w:val="a4"/>
    <w:rsid w:val="00AC1F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1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C1F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C1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C1F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C1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1FDD"/>
  </w:style>
  <w:style w:type="table" w:styleId="aa">
    <w:name w:val="Table Grid"/>
    <w:basedOn w:val="a1"/>
    <w:uiPriority w:val="59"/>
    <w:rsid w:val="00AC1FD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1F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AC1FDD"/>
    <w:rPr>
      <w:color w:val="0000FF"/>
      <w:u w:val="single"/>
    </w:rPr>
  </w:style>
  <w:style w:type="character" w:styleId="ad">
    <w:name w:val="FollowedHyperlink"/>
    <w:rsid w:val="00AC1FDD"/>
    <w:rPr>
      <w:color w:val="800080"/>
      <w:u w:val="single"/>
    </w:rPr>
  </w:style>
  <w:style w:type="paragraph" w:styleId="ae">
    <w:name w:val="Balloon Text"/>
    <w:basedOn w:val="a"/>
    <w:link w:val="af"/>
    <w:rsid w:val="00AC1FD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AC1F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Знак Знак Знак1 Знак1"/>
    <w:basedOn w:val="a"/>
    <w:rsid w:val="00AC1F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rsid w:val="00AC1F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1F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-serp-urlitem1">
    <w:name w:val="b-serp-url__item1"/>
    <w:basedOn w:val="a0"/>
    <w:rsid w:val="00AC1FDD"/>
  </w:style>
  <w:style w:type="character" w:styleId="af0">
    <w:name w:val="Strong"/>
    <w:qFormat/>
    <w:rsid w:val="00AC1FDD"/>
    <w:rPr>
      <w:rFonts w:cs="Times New Roman"/>
      <w:b/>
      <w:bCs/>
    </w:rPr>
  </w:style>
  <w:style w:type="paragraph" w:customStyle="1" w:styleId="12">
    <w:name w:val="Абзац списка1"/>
    <w:basedOn w:val="a"/>
    <w:link w:val="ListParagraphChar"/>
    <w:rsid w:val="00AC1FDD"/>
    <w:pPr>
      <w:ind w:left="720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link w:val="12"/>
    <w:locked/>
    <w:rsid w:val="00AC1FDD"/>
    <w:rPr>
      <w:rFonts w:ascii="Calibri" w:eastAsia="Calibri" w:hAnsi="Calibri" w:cs="Calibri"/>
      <w:lang w:eastAsia="ru-RU"/>
    </w:rPr>
  </w:style>
  <w:style w:type="character" w:customStyle="1" w:styleId="extended-textfull">
    <w:name w:val="extended-text__full"/>
    <w:rsid w:val="00AC1FDD"/>
    <w:rPr>
      <w:rFonts w:cs="Times New Roman"/>
    </w:rPr>
  </w:style>
  <w:style w:type="character" w:customStyle="1" w:styleId="apple-converted-space">
    <w:name w:val="apple-converted-space"/>
    <w:rsid w:val="00AC1FDD"/>
    <w:rPr>
      <w:rFonts w:cs="Times New Roman"/>
    </w:rPr>
  </w:style>
  <w:style w:type="character" w:customStyle="1" w:styleId="af1">
    <w:name w:val="Разрядка"/>
    <w:rsid w:val="00AC1FDD"/>
    <w:rPr>
      <w:rFonts w:cs="Times New Roman"/>
      <w:spacing w:val="40"/>
    </w:rPr>
  </w:style>
  <w:style w:type="paragraph" w:customStyle="1" w:styleId="af2">
    <w:name w:val="Литература"/>
    <w:basedOn w:val="a"/>
    <w:rsid w:val="00AC1FDD"/>
    <w:pPr>
      <w:suppressAutoHyphens/>
      <w:spacing w:after="60" w:line="240" w:lineRule="auto"/>
      <w:ind w:firstLine="426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af3">
    <w:name w:val="Литература (предлагаем)"/>
    <w:basedOn w:val="a"/>
    <w:rsid w:val="00AC1FDD"/>
    <w:pPr>
      <w:suppressAutoHyphens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AC1FDD"/>
    <w:pPr>
      <w:widowControl w:val="0"/>
      <w:autoSpaceDE w:val="0"/>
      <w:autoSpaceDN w:val="0"/>
      <w:adjustRightInd w:val="0"/>
      <w:spacing w:after="0" w:line="221" w:lineRule="exact"/>
      <w:ind w:hanging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AC1F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AC1FDD"/>
    <w:rPr>
      <w:rFonts w:ascii="Times New Roman" w:hAnsi="Times New Roman" w:cs="Times New Roman"/>
      <w:sz w:val="18"/>
      <w:szCs w:val="18"/>
    </w:rPr>
  </w:style>
  <w:style w:type="character" w:customStyle="1" w:styleId="FontStyle71">
    <w:name w:val="Font Style71"/>
    <w:rsid w:val="00AC1F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8">
    <w:name w:val="Font Style108"/>
    <w:rsid w:val="00AC1FDD"/>
    <w:rPr>
      <w:rFonts w:ascii="Arial" w:hAnsi="Arial" w:cs="Arial"/>
      <w:b/>
      <w:bCs/>
      <w:i/>
      <w:iCs/>
      <w:sz w:val="22"/>
      <w:szCs w:val="22"/>
    </w:rPr>
  </w:style>
  <w:style w:type="character" w:customStyle="1" w:styleId="pathseparator">
    <w:name w:val="path__separator"/>
    <w:basedOn w:val="a0"/>
    <w:rsid w:val="00AC1FDD"/>
  </w:style>
  <w:style w:type="table" w:customStyle="1" w:styleId="TableNormal">
    <w:name w:val="Table Normal"/>
    <w:uiPriority w:val="2"/>
    <w:semiHidden/>
    <w:unhideWhenUsed/>
    <w:qFormat/>
    <w:rsid w:val="00AC1F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613E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F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C1F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C1FD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F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C1F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C1FD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AC1FDD"/>
  </w:style>
  <w:style w:type="paragraph" w:styleId="a3">
    <w:name w:val="Body Text"/>
    <w:basedOn w:val="a"/>
    <w:link w:val="a4"/>
    <w:rsid w:val="00AC1F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1F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C1F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C1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C1F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C1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1FDD"/>
  </w:style>
  <w:style w:type="table" w:styleId="aa">
    <w:name w:val="Table Grid"/>
    <w:basedOn w:val="a1"/>
    <w:uiPriority w:val="59"/>
    <w:rsid w:val="00AC1FD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1F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AC1FDD"/>
    <w:rPr>
      <w:color w:val="0000FF"/>
      <w:u w:val="single"/>
    </w:rPr>
  </w:style>
  <w:style w:type="character" w:styleId="ad">
    <w:name w:val="FollowedHyperlink"/>
    <w:rsid w:val="00AC1FDD"/>
    <w:rPr>
      <w:color w:val="800080"/>
      <w:u w:val="single"/>
    </w:rPr>
  </w:style>
  <w:style w:type="paragraph" w:styleId="ae">
    <w:name w:val="Balloon Text"/>
    <w:basedOn w:val="a"/>
    <w:link w:val="af"/>
    <w:rsid w:val="00AC1FD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AC1F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Знак Знак Знак1 Знак1"/>
    <w:basedOn w:val="a"/>
    <w:rsid w:val="00AC1FD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rsid w:val="00AC1F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1FD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-serp-urlitem1">
    <w:name w:val="b-serp-url__item1"/>
    <w:basedOn w:val="a0"/>
    <w:rsid w:val="00AC1FDD"/>
  </w:style>
  <w:style w:type="character" w:styleId="af0">
    <w:name w:val="Strong"/>
    <w:qFormat/>
    <w:rsid w:val="00AC1FDD"/>
    <w:rPr>
      <w:rFonts w:cs="Times New Roman"/>
      <w:b/>
      <w:bCs/>
    </w:rPr>
  </w:style>
  <w:style w:type="paragraph" w:customStyle="1" w:styleId="12">
    <w:name w:val="Абзац списка1"/>
    <w:basedOn w:val="a"/>
    <w:link w:val="ListParagraphChar"/>
    <w:rsid w:val="00AC1FDD"/>
    <w:pPr>
      <w:ind w:left="720"/>
    </w:pPr>
    <w:rPr>
      <w:rFonts w:ascii="Calibri" w:eastAsia="Calibri" w:hAnsi="Calibri" w:cs="Calibri"/>
      <w:lang w:eastAsia="ru-RU"/>
    </w:rPr>
  </w:style>
  <w:style w:type="character" w:customStyle="1" w:styleId="ListParagraphChar">
    <w:name w:val="List Paragraph Char"/>
    <w:link w:val="12"/>
    <w:locked/>
    <w:rsid w:val="00AC1FDD"/>
    <w:rPr>
      <w:rFonts w:ascii="Calibri" w:eastAsia="Calibri" w:hAnsi="Calibri" w:cs="Calibri"/>
      <w:lang w:eastAsia="ru-RU"/>
    </w:rPr>
  </w:style>
  <w:style w:type="character" w:customStyle="1" w:styleId="extended-textfull">
    <w:name w:val="extended-text__full"/>
    <w:rsid w:val="00AC1FDD"/>
    <w:rPr>
      <w:rFonts w:cs="Times New Roman"/>
    </w:rPr>
  </w:style>
  <w:style w:type="character" w:customStyle="1" w:styleId="apple-converted-space">
    <w:name w:val="apple-converted-space"/>
    <w:rsid w:val="00AC1FDD"/>
    <w:rPr>
      <w:rFonts w:cs="Times New Roman"/>
    </w:rPr>
  </w:style>
  <w:style w:type="character" w:customStyle="1" w:styleId="af1">
    <w:name w:val="Разрядка"/>
    <w:rsid w:val="00AC1FDD"/>
    <w:rPr>
      <w:rFonts w:cs="Times New Roman"/>
      <w:spacing w:val="40"/>
    </w:rPr>
  </w:style>
  <w:style w:type="paragraph" w:customStyle="1" w:styleId="af2">
    <w:name w:val="Литература"/>
    <w:basedOn w:val="a"/>
    <w:rsid w:val="00AC1FDD"/>
    <w:pPr>
      <w:suppressAutoHyphens/>
      <w:spacing w:after="60" w:line="240" w:lineRule="auto"/>
      <w:ind w:firstLine="426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af3">
    <w:name w:val="Литература (предлагаем)"/>
    <w:basedOn w:val="a"/>
    <w:rsid w:val="00AC1FDD"/>
    <w:pPr>
      <w:suppressAutoHyphens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AC1FDD"/>
    <w:pPr>
      <w:widowControl w:val="0"/>
      <w:autoSpaceDE w:val="0"/>
      <w:autoSpaceDN w:val="0"/>
      <w:adjustRightInd w:val="0"/>
      <w:spacing w:after="0" w:line="221" w:lineRule="exact"/>
      <w:ind w:hanging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AC1F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AC1FDD"/>
    <w:rPr>
      <w:rFonts w:ascii="Times New Roman" w:hAnsi="Times New Roman" w:cs="Times New Roman"/>
      <w:sz w:val="18"/>
      <w:szCs w:val="18"/>
    </w:rPr>
  </w:style>
  <w:style w:type="character" w:customStyle="1" w:styleId="FontStyle71">
    <w:name w:val="Font Style71"/>
    <w:rsid w:val="00AC1FD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8">
    <w:name w:val="Font Style108"/>
    <w:rsid w:val="00AC1FDD"/>
    <w:rPr>
      <w:rFonts w:ascii="Arial" w:hAnsi="Arial" w:cs="Arial"/>
      <w:b/>
      <w:bCs/>
      <w:i/>
      <w:iCs/>
      <w:sz w:val="22"/>
      <w:szCs w:val="22"/>
    </w:rPr>
  </w:style>
  <w:style w:type="character" w:customStyle="1" w:styleId="pathseparator">
    <w:name w:val="path__separator"/>
    <w:basedOn w:val="a0"/>
    <w:rsid w:val="00AC1FDD"/>
  </w:style>
  <w:style w:type="table" w:customStyle="1" w:styleId="TableNormal">
    <w:name w:val="Table Normal"/>
    <w:uiPriority w:val="2"/>
    <w:semiHidden/>
    <w:unhideWhenUsed/>
    <w:qFormat/>
    <w:rsid w:val="00AC1F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613E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8A895190-6D7C-41F5-8BE2-%208C6F346CDCA7" TargetMode="External"/><Relationship Id="rId13" Type="http://schemas.openxmlformats.org/officeDocument/2006/relationships/hyperlink" Target="http://www.trmost.com/" TargetMode="External"/><Relationship Id="rId18" Type="http://schemas.openxmlformats.org/officeDocument/2006/relationships/hyperlink" Target="http://www.nlr.ru/" TargetMode="External"/><Relationship Id="rId26" Type="http://schemas.openxmlformats.org/officeDocument/2006/relationships/hyperlink" Target="http://book-stac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ildpsy.ru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tudentlibrary.ru/" TargetMode="External"/><Relationship Id="rId17" Type="http://schemas.openxmlformats.org/officeDocument/2006/relationships/hyperlink" Target="http://window.edu.ru" TargetMode="External"/><Relationship Id="rId25" Type="http://schemas.openxmlformats.org/officeDocument/2006/relationships/hyperlink" Target="http://psylib.kiev.ua/%20PSYLIB:%20&#1055;&#1089;&#1080;&#1093;&#1086;&#1083;&#1086;&#1075;&#1080;&#1095;&#1077;&#1089;&#1082;&#1072;&#1103;%20&#1073;&#1080;&#1073;&#1083;&#1080;&#1086;&#1090;&#1077;&#1082;&#1072;%20%22&#1057;&#1072;&#1084;&#1086;&#1087;&#1086;&#1079;&#1085;&#1072;&#1085;&#1080;&#1077;%20&#1080;%20&#1089;&#1072;&#1084;&#1086;&#1088;&#1072;&#1079;&#1074;&#1080;&#1090;&#1080;&#1077;%22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rasl.ru/" TargetMode="External"/><Relationship Id="rId29" Type="http://schemas.openxmlformats.org/officeDocument/2006/relationships/hyperlink" Target="http://www.psychey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" TargetMode="External"/><Relationship Id="rId24" Type="http://schemas.openxmlformats.org/officeDocument/2006/relationships/hyperlink" Target="http://psylib.myword.ru/" TargetMode="External"/><Relationship Id="rId32" Type="http://schemas.openxmlformats.org/officeDocument/2006/relationships/hyperlink" Target="http://www.imaton.spb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23" Type="http://schemas.openxmlformats.org/officeDocument/2006/relationships/hyperlink" Target="http://flogiston.ru/library" TargetMode="External"/><Relationship Id="rId28" Type="http://schemas.openxmlformats.org/officeDocument/2006/relationships/hyperlink" Target="http://www.psycho.al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.lanbook.com/" TargetMode="External"/><Relationship Id="rId19" Type="http://schemas.openxmlformats.org/officeDocument/2006/relationships/hyperlink" Target="https://www.prlib.ru/" TargetMode="External"/><Relationship Id="rId31" Type="http://schemas.openxmlformats.org/officeDocument/2006/relationships/hyperlink" Target="http://psi.webzo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F46ACD16-4BEF-436A-A571-%2086EB022C3A0" TargetMode="External"/><Relationship Id="rId14" Type="http://schemas.openxmlformats.org/officeDocument/2006/relationships/hyperlink" Target="http://diss.rsl.ru/" TargetMode="External"/><Relationship Id="rId22" Type="http://schemas.openxmlformats.org/officeDocument/2006/relationships/hyperlink" Target="http://www.koob.ru/" TargetMode="External"/><Relationship Id="rId27" Type="http://schemas.openxmlformats.org/officeDocument/2006/relationships/hyperlink" Target="http://about-psy.blogspot.com" TargetMode="External"/><Relationship Id="rId30" Type="http://schemas.openxmlformats.org/officeDocument/2006/relationships/hyperlink" Target="http://psy-konsult.ru/library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6</cp:revision>
  <dcterms:created xsi:type="dcterms:W3CDTF">2021-10-21T09:32:00Z</dcterms:created>
  <dcterms:modified xsi:type="dcterms:W3CDTF">2021-10-21T14:31:00Z</dcterms:modified>
</cp:coreProperties>
</file>